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6"/>
        <w:gridCol w:w="3703"/>
        <w:gridCol w:w="294"/>
        <w:gridCol w:w="1946"/>
        <w:gridCol w:w="154"/>
      </w:tblGrid>
      <w:tr w:rsidR="00BB1511" w:rsidRPr="00855B9D" w:rsidTr="004656C5">
        <w:trPr>
          <w:trHeight w:val="1664"/>
        </w:trPr>
        <w:tc>
          <w:tcPr>
            <w:tcW w:w="3996" w:type="dxa"/>
            <w:vAlign w:val="bottom"/>
          </w:tcPr>
          <w:p w:rsidR="00BB1511" w:rsidRPr="00C061B9" w:rsidRDefault="007A1710" w:rsidP="004D6D20">
            <w:r>
              <w:rPr>
                <w:noProof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75pt;margin-top:.1pt;width:153.15pt;height:19.95pt;z-index:25166028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2D5D4D" w:rsidRPr="002D5D4D" w:rsidRDefault="002D5D4D">
                        <w:pPr>
                          <w:rPr>
                            <w:b/>
                            <w:color w:val="00B0F0"/>
                            <w:sz w:val="28"/>
                          </w:rPr>
                        </w:pPr>
                        <w:r w:rsidRPr="002D5D4D">
                          <w:rPr>
                            <w:b/>
                            <w:color w:val="00B0F0"/>
                            <w:sz w:val="28"/>
                          </w:rPr>
                          <w:t>Pressemelding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97" w:type="dxa"/>
            <w:gridSpan w:val="2"/>
            <w:vAlign w:val="bottom"/>
          </w:tcPr>
          <w:p w:rsidR="00BB1511" w:rsidRPr="00C061B9" w:rsidRDefault="00BB1511" w:rsidP="004656C5">
            <w:pPr>
              <w:pStyle w:val="Tittel"/>
            </w:pPr>
          </w:p>
        </w:tc>
        <w:tc>
          <w:tcPr>
            <w:tcW w:w="2100" w:type="dxa"/>
            <w:gridSpan w:val="2"/>
            <w:tcMar>
              <w:left w:w="0" w:type="dxa"/>
            </w:tcMar>
            <w:vAlign w:val="bottom"/>
          </w:tcPr>
          <w:p w:rsidR="00BB1511" w:rsidRPr="00855B9D" w:rsidRDefault="00BB1511" w:rsidP="004656C5">
            <w:pPr>
              <w:pStyle w:val="Tittel"/>
            </w:pPr>
          </w:p>
        </w:tc>
      </w:tr>
      <w:tr w:rsidR="00BB1511" w:rsidRPr="00855B9D" w:rsidTr="00BB1511">
        <w:trPr>
          <w:trHeight w:hRule="exact" w:val="260"/>
        </w:trPr>
        <w:tc>
          <w:tcPr>
            <w:tcW w:w="3996" w:type="dxa"/>
            <w:tcBorders>
              <w:bottom w:val="single" w:sz="18" w:space="0" w:color="0099BB" w:themeColor="accent1"/>
            </w:tcBorders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3997" w:type="dxa"/>
            <w:gridSpan w:val="2"/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2100" w:type="dxa"/>
            <w:gridSpan w:val="2"/>
            <w:tcBorders>
              <w:bottom w:val="single" w:sz="18" w:space="0" w:color="0099BB" w:themeColor="accent1"/>
            </w:tcBorders>
            <w:tcMar>
              <w:left w:w="0" w:type="dxa"/>
            </w:tcMar>
          </w:tcPr>
          <w:p w:rsidR="00BB1511" w:rsidRPr="00855B9D" w:rsidRDefault="00BB1511" w:rsidP="00460C0E">
            <w:pPr>
              <w:pStyle w:val="Tittel"/>
            </w:pPr>
          </w:p>
        </w:tc>
      </w:tr>
      <w:tr w:rsidR="00856718" w:rsidRPr="00855B9D" w:rsidTr="004656C5">
        <w:trPr>
          <w:gridAfter w:val="1"/>
          <w:wAfter w:w="154" w:type="dxa"/>
          <w:trHeight w:hRule="exact" w:val="227"/>
        </w:trPr>
        <w:tc>
          <w:tcPr>
            <w:tcW w:w="7699" w:type="dxa"/>
            <w:gridSpan w:val="2"/>
            <w:tcBorders>
              <w:top w:val="single" w:sz="18" w:space="0" w:color="0099BB" w:themeColor="accent1"/>
            </w:tcBorders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294" w:type="dxa"/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1946" w:type="dxa"/>
            <w:tcMar>
              <w:left w:w="454" w:type="dxa"/>
            </w:tcMar>
          </w:tcPr>
          <w:p w:rsidR="00856718" w:rsidRPr="00855B9D" w:rsidRDefault="00856718" w:rsidP="003652DF"/>
        </w:tc>
      </w:tr>
    </w:tbl>
    <w:p w:rsidR="00A95162" w:rsidRDefault="00A95162" w:rsidP="00A95162"/>
    <w:p w:rsidR="00951FDF" w:rsidRPr="00951FDF" w:rsidRDefault="00951FDF" w:rsidP="00951FDF">
      <w:pPr>
        <w:rPr>
          <w:b/>
        </w:rPr>
      </w:pPr>
      <w:r w:rsidRPr="00951FDF">
        <w:rPr>
          <w:b/>
        </w:rPr>
        <w:t>Humor bidrar til å bygge bildet av PostNord</w:t>
      </w:r>
    </w:p>
    <w:p w:rsidR="00951FDF" w:rsidRDefault="00951FDF" w:rsidP="00951FDF"/>
    <w:p w:rsidR="00951FDF" w:rsidRDefault="00951FDF" w:rsidP="00951FDF">
      <w:r>
        <w:t>Med humor og logistikk skal kunnskapen om og populariteten til PostNord økes.</w:t>
      </w:r>
    </w:p>
    <w:p w:rsidR="000E72B5" w:rsidRDefault="00951FDF" w:rsidP="00951FDF">
      <w:r>
        <w:t xml:space="preserve">Det er spilt inn fem reklamefilmer som kan ses i Sverige, Danmark, Norge og Finland. </w:t>
      </w:r>
    </w:p>
    <w:p w:rsidR="000E72B5" w:rsidRDefault="000E72B5" w:rsidP="000E72B5">
      <w:r>
        <w:t xml:space="preserve">Reklamekampanjen er den første som PostNord har laget under det felles varemerket i de fire nordiske landene. Reklamebyrået som står bak kampanjen er </w:t>
      </w:r>
      <w:r w:rsidRPr="000E72B5">
        <w:t>Forsman &amp; Bodenfors</w:t>
      </w:r>
      <w:r>
        <w:t xml:space="preserve">. </w:t>
      </w:r>
    </w:p>
    <w:p w:rsidR="00951FDF" w:rsidRDefault="00951FDF" w:rsidP="00951FDF"/>
    <w:p w:rsidR="00951FDF" w:rsidRDefault="00951FDF" w:rsidP="00951FDF">
      <w:r>
        <w:t>– PostNord er et relativt nytt varemerke, og det er viktig å «lade» det med et innhold som skiller oss fra konkurrentene. Vi vet at det følelsesmessige forholdet til et varemerke har stor påvirkning på beslutninger som både privatpersoner og profesjonel</w:t>
      </w:r>
      <w:r w:rsidR="00341DE7">
        <w:t>le kjøpere tar, sier kommunikasjons og markedsdirektør i PostNord AS Ole Hagen</w:t>
      </w:r>
      <w:r>
        <w:t>, og fortsetter:</w:t>
      </w:r>
    </w:p>
    <w:p w:rsidR="00951FDF" w:rsidRDefault="00951FDF" w:rsidP="00951FDF"/>
    <w:p w:rsidR="00951FDF" w:rsidRDefault="00951FDF" w:rsidP="00951FDF">
      <w:r>
        <w:t>– Vi ønsker derfor å skape en god grunnleggende følelse for PostNord som bedrift og varemerke. Det blir retningsgivende for annen kommunikasjon og personlige møter som PostNord gjennomfører.</w:t>
      </w:r>
    </w:p>
    <w:p w:rsidR="00951FDF" w:rsidRDefault="00951FDF" w:rsidP="00951FDF"/>
    <w:p w:rsidR="00951FDF" w:rsidRDefault="00951FDF" w:rsidP="00951FDF">
      <w:r>
        <w:t>Fokuset er ikke på tjenestene i seg selv, men heller på hva PostNord gjennom sine tjenester kan bidra med til en rekke forskjellige målgrupper.</w:t>
      </w:r>
    </w:p>
    <w:p w:rsidR="00951FDF" w:rsidRDefault="00951FDF" w:rsidP="00951FDF">
      <w:r>
        <w:t>– I kampanjen settes PostNord og våre løsninger i en litt uventet kontekst som skal bidra til å gi et mer personlig bilde av konsernet.</w:t>
      </w:r>
    </w:p>
    <w:p w:rsidR="00951FDF" w:rsidRDefault="00951FDF" w:rsidP="00951FDF"/>
    <w:p w:rsidR="00951FDF" w:rsidRDefault="00951FDF" w:rsidP="00951FDF">
      <w:r>
        <w:t xml:space="preserve">– Selv om konsernet ikke er nytt, er PostNord relativt nytt som varemerke. Vår historie er forskjellig i de forskjellige landene, det er også markedsforutsetningene. Dessuten går vi som konsern gjennom en omfattende endringsprosess. Hensikten med kampanjen er å øke kunnskapen om PostNord og hva </w:t>
      </w:r>
      <w:r w:rsidR="00341DE7">
        <w:t>vi kan tilby, sier Ole Hagen</w:t>
      </w:r>
      <w:r>
        <w:t>.</w:t>
      </w:r>
    </w:p>
    <w:p w:rsidR="00951FDF" w:rsidRDefault="00951FDF" w:rsidP="00951FDF"/>
    <w:p w:rsidR="000E72B5" w:rsidRDefault="000E72B5" w:rsidP="000E72B5">
      <w:r>
        <w:t>Filmene handler om et kjærestepar som i lengselen etter hverandre begynner å sende rarere og rarere gaver til hverandre, som PostNord så klart leverer. Tonen er humoristisk, og håpet er at filmene skal påvirke seeren emosjonelt.</w:t>
      </w:r>
    </w:p>
    <w:p w:rsidR="001247D8" w:rsidRDefault="001247D8" w:rsidP="000E72B5"/>
    <w:p w:rsidR="001247D8" w:rsidRDefault="001247D8" w:rsidP="000E72B5">
      <w:r>
        <w:t xml:space="preserve">Bacon-regissøren Bart Timmer har regissert filmene for Forsman &amp; Bodenfors og PostNord. Han slo igjennom med Heineken-kampanjen ”The closet” som fikk mye oppmerksomhet. </w:t>
      </w:r>
    </w:p>
    <w:p w:rsidR="00A95162" w:rsidRDefault="00A95162" w:rsidP="00A95162">
      <w:pPr>
        <w:rPr>
          <w:u w:val="single"/>
        </w:rPr>
      </w:pPr>
    </w:p>
    <w:p w:rsidR="00A95162" w:rsidRDefault="00A95162" w:rsidP="00A95162">
      <w:pPr>
        <w:rPr>
          <w:u w:val="single"/>
        </w:rPr>
      </w:pPr>
      <w:r>
        <w:rPr>
          <w:u w:val="single"/>
        </w:rPr>
        <w:t xml:space="preserve">For mer informasjon kontakt: </w:t>
      </w:r>
    </w:p>
    <w:p w:rsidR="00A95162" w:rsidRDefault="00A95162" w:rsidP="00A95162">
      <w:r>
        <w:t xml:space="preserve">Kommunikasjons- og markedsdirektør i PostNord , Ole A. Hagen, telefon 41328087 </w:t>
      </w:r>
      <w:hyperlink r:id="rId7" w:history="1">
        <w:r w:rsidRPr="00CB3EC6">
          <w:rPr>
            <w:rStyle w:val="Hyperkobling"/>
          </w:rPr>
          <w:t>ole.hagen@postnord.com</w:t>
        </w:r>
      </w:hyperlink>
    </w:p>
    <w:p w:rsidR="00A95162" w:rsidRDefault="00A95162" w:rsidP="006B2D42"/>
    <w:p w:rsidR="00ED29B2" w:rsidRPr="00ED29B2" w:rsidRDefault="00ED29B2" w:rsidP="00ED29B2">
      <w:pPr>
        <w:pStyle w:val="Overskrift3"/>
        <w:rPr>
          <w:b/>
        </w:rPr>
      </w:pPr>
      <w:r w:rsidRPr="00ED29B2">
        <w:rPr>
          <w:b/>
        </w:rPr>
        <w:t>Fakta om PostNord AS:</w:t>
      </w:r>
    </w:p>
    <w:p w:rsidR="00ED29B2" w:rsidRPr="00ED29B2" w:rsidRDefault="00ED29B2" w:rsidP="00ED29B2">
      <w:pPr>
        <w:rPr>
          <w:i/>
        </w:rPr>
      </w:pPr>
      <w:r w:rsidRPr="00ED29B2">
        <w:rPr>
          <w:i/>
        </w:rPr>
        <w:t>PostNord Norge består av de tidligere selskapene Tollpost Globe AS, Eek Transport AS, Mereco AS, Byrknes Transport AS og Harlem Transport AS. Samlet omsatte PostNord AS og øvrige datterselskaper i Norge for ca 4 mrd NOK i 2015. Selskapet har ca 1500 ansatte i Norge og 800 sjåfører.  Hovedkontoret ligger på Alfaset i Oslo.  </w:t>
      </w:r>
    </w:p>
    <w:p w:rsidR="00ED29B2" w:rsidRPr="00ED29B2" w:rsidRDefault="00ED29B2" w:rsidP="00ED29B2">
      <w:pPr>
        <w:rPr>
          <w:i/>
        </w:rPr>
      </w:pPr>
      <w:r w:rsidRPr="00ED29B2">
        <w:rPr>
          <w:i/>
        </w:rPr>
        <w:t xml:space="preserve">Post Nord AS er en del det nordiske konsernet PostNord. PostNord er 60 prosent eid av den svenske staten og 40 prosent av den danske staten. </w:t>
      </w:r>
    </w:p>
    <w:p w:rsidR="00ED29B2" w:rsidRDefault="00ED29B2" w:rsidP="006B2D42">
      <w:pPr>
        <w:rPr>
          <w:u w:val="single"/>
        </w:rPr>
      </w:pPr>
    </w:p>
    <w:p w:rsidR="006B2D42" w:rsidRPr="006B2D42" w:rsidRDefault="006B2D42" w:rsidP="006B2D42"/>
    <w:sectPr w:rsidR="006B2D42" w:rsidRPr="006B2D42" w:rsidSect="00460C0E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2139" w:right="3073" w:bottom="1230" w:left="1134" w:header="0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FD" w:rsidRDefault="009C74FD">
      <w:r>
        <w:separator/>
      </w:r>
    </w:p>
  </w:endnote>
  <w:endnote w:type="continuationSeparator" w:id="1">
    <w:p w:rsidR="009C74FD" w:rsidRDefault="009C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97259F">
    <w:pPr>
      <w:pStyle w:val="Bunntekst"/>
    </w:pPr>
    <w:r>
      <w:rPr>
        <w:rStyle w:val="Sidetal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FD" w:rsidRDefault="009C74FD">
      <w:r>
        <w:separator/>
      </w:r>
    </w:p>
  </w:footnote>
  <w:footnote w:type="continuationSeparator" w:id="1">
    <w:p w:rsidR="009C74FD" w:rsidRDefault="009C7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Pr="00B96652" w:rsidRDefault="007A4552" w:rsidP="0032047B">
    <w:pPr>
      <w:pStyle w:val="Topptekst"/>
      <w:spacing w:after="1814"/>
    </w:pPr>
    <w:r w:rsidRPr="007A4552">
      <w:rPr>
        <w:noProof/>
        <w:lang w:eastAsia="nb-NO"/>
      </w:rPr>
      <w:drawing>
        <wp:anchor distT="0" distB="0" distL="114300" distR="114300" simplePos="0" relativeHeight="251676160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1710"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101" type="#_x0000_t32" style="position:absolute;margin-left:399.75pt;margin-top:203.85pt;width:105.65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GaOAIAAHg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" strokecolor="#09b [3204]" strokeweight="2.25pt"/>
      </w:pict>
    </w:r>
    <w:r w:rsidR="007A1710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margin-left:455.85pt;margin-top:215.2pt;width:117pt;height:41.65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7A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" filled="f" stroked="f">
          <v:textbox inset="0,0,0,0">
            <w:txbxContent>
              <w:p w:rsidR="0097259F" w:rsidRPr="006805A1" w:rsidRDefault="000E72B5" w:rsidP="008C7211">
                <w:r>
                  <w:t>3, oktober</w:t>
                </w:r>
                <w:r w:rsidR="00302FF6">
                  <w:t xml:space="preserve"> 2016</w:t>
                </w:r>
              </w:p>
              <w:p w:rsidR="0097259F" w:rsidRPr="006805A1" w:rsidRDefault="00DA5D9C" w:rsidP="008C7211">
                <w:r>
                  <w:t>Side</w:t>
                </w:r>
                <w:r w:rsidR="0097259F" w:rsidRPr="006805A1">
                  <w:t xml:space="preserve"> </w:t>
                </w:r>
                <w:r w:rsidR="007A1710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7A1710" w:rsidRPr="006805A1">
                  <w:fldChar w:fldCharType="separate"/>
                </w:r>
                <w:r w:rsidR="001247D8">
                  <w:rPr>
                    <w:noProof/>
                  </w:rPr>
                  <w:t>2</w:t>
                </w:r>
                <w:r w:rsidR="007A1710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1247D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7A1710">
    <w:pPr>
      <w:pStyle w:val="Toppteks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455.85pt;margin-top:215.3pt;width:117pt;height:41.65pt;z-index: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FvsQIAALE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" filled="f" stroked="f">
          <v:textbox inset="0,0,0,0">
            <w:txbxContent>
              <w:p w:rsidR="0097259F" w:rsidRPr="006805A1" w:rsidRDefault="00993D48" w:rsidP="000C4230">
                <w:r>
                  <w:t>3. oktober</w:t>
                </w:r>
                <w:r w:rsidR="00302FF6">
                  <w:t xml:space="preserve"> 2016</w:t>
                </w:r>
              </w:p>
              <w:p w:rsidR="0097259F" w:rsidRPr="006805A1" w:rsidRDefault="00DA5D9C" w:rsidP="000C4230">
                <w:r>
                  <w:t>Side</w:t>
                </w:r>
                <w:r w:rsidR="0097259F" w:rsidRPr="006805A1">
                  <w:t xml:space="preserve"> </w:t>
                </w:r>
                <w:r w:rsidR="007A1710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7A1710" w:rsidRPr="006805A1">
                  <w:fldChar w:fldCharType="separate"/>
                </w:r>
                <w:r w:rsidR="004B418A">
                  <w:rPr>
                    <w:noProof/>
                  </w:rPr>
                  <w:t>1</w:t>
                </w:r>
                <w:r w:rsidR="007A1710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4B418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A4552" w:rsidRPr="007A4552">
      <w:rPr>
        <w:noProof/>
        <w:lang w:eastAsia="nb-NO"/>
      </w:rPr>
      <w:drawing>
        <wp:anchor distT="0" distB="0" distL="114300" distR="114300" simplePos="0" relativeHeight="251674112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261C42"/>
    <w:multiLevelType w:val="hybridMultilevel"/>
    <w:tmpl w:val="B0C2A0EA"/>
    <w:lvl w:ilvl="0" w:tplc="B0A2D0FA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E4E84CEC">
      <w:start w:val="1"/>
      <w:numFmt w:val="bullet"/>
      <w:lvlText w:val="▪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FC7CB2A0">
      <w:start w:val="1"/>
      <w:numFmt w:val="bullet"/>
      <w:lvlText w:val="▪"/>
      <w:lvlJc w:val="left"/>
      <w:pPr>
        <w:ind w:left="2160" w:hanging="360"/>
      </w:pPr>
      <w:rPr>
        <w:rFonts w:ascii="Verdana" w:hAnsi="Verdana" w:hint="default"/>
        <w:sz w:val="20"/>
      </w:rPr>
    </w:lvl>
    <w:lvl w:ilvl="3" w:tplc="CDCCB346">
      <w:start w:val="1"/>
      <w:numFmt w:val="bullet"/>
      <w:lvlText w:val="▪"/>
      <w:lvlJc w:val="left"/>
      <w:pPr>
        <w:ind w:left="2880" w:hanging="360"/>
      </w:pPr>
      <w:rPr>
        <w:rFonts w:ascii="Verdana" w:hAnsi="Verdana" w:hint="default"/>
        <w:sz w:val="20"/>
      </w:rPr>
    </w:lvl>
    <w:lvl w:ilvl="4" w:tplc="8F622AFC">
      <w:start w:val="1"/>
      <w:numFmt w:val="bullet"/>
      <w:lvlText w:val="▪"/>
      <w:lvlJc w:val="left"/>
      <w:pPr>
        <w:ind w:left="3600" w:hanging="360"/>
      </w:pPr>
      <w:rPr>
        <w:rFonts w:ascii="Verdana" w:hAnsi="Verdana" w:hint="default"/>
        <w:sz w:val="20"/>
      </w:rPr>
    </w:lvl>
    <w:lvl w:ilvl="5" w:tplc="9734356E">
      <w:start w:val="1"/>
      <w:numFmt w:val="bullet"/>
      <w:lvlText w:val="▪"/>
      <w:lvlJc w:val="left"/>
      <w:pPr>
        <w:ind w:left="4320" w:hanging="360"/>
      </w:pPr>
      <w:rPr>
        <w:rFonts w:ascii="Verdana" w:hAnsi="Verdana" w:hint="default"/>
        <w:sz w:val="20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374D8"/>
    <w:multiLevelType w:val="hybridMultilevel"/>
    <w:tmpl w:val="CC2EB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7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313A75"/>
    <w:multiLevelType w:val="multilevel"/>
    <w:tmpl w:val="92565B24"/>
    <w:lvl w:ilvl="0">
      <w:start w:val="1"/>
      <w:numFmt w:val="bullet"/>
      <w:pStyle w:val="Punktmerketliste"/>
      <w:lvlText w:val="▪"/>
      <w:lvlJc w:val="left"/>
      <w:pPr>
        <w:ind w:left="284" w:hanging="284"/>
      </w:pPr>
      <w:rPr>
        <w:rFonts w:ascii="Verdana" w:hAnsi="Verdana" w:hint="default"/>
        <w:sz w:val="20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  <w:sz w:val="20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Verdana" w:hAnsi="Verdana" w:hint="default"/>
        <w:sz w:val="20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Verdana" w:hAnsi="Verdana" w:hint="default"/>
        <w:sz w:val="20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Verdana" w:hAnsi="Verdana" w:hint="default"/>
        <w:sz w:val="20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Verdana" w:hAnsi="Verdana" w:hint="default"/>
        <w:sz w:val="20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>
    <w:nsid w:val="2FB26DB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8CF094A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DC8730C"/>
    <w:multiLevelType w:val="hybridMultilevel"/>
    <w:tmpl w:val="065074F4"/>
    <w:lvl w:ilvl="0" w:tplc="3C2E0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CDF5056"/>
    <w:multiLevelType w:val="hybridMultilevel"/>
    <w:tmpl w:val="7EFAC4E2"/>
    <w:lvl w:ilvl="0" w:tplc="393C01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C4F0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753180"/>
    <w:multiLevelType w:val="hybridMultilevel"/>
    <w:tmpl w:val="8EA0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1ED"/>
    <w:multiLevelType w:val="hybridMultilevel"/>
    <w:tmpl w:val="3CF4B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B03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34C760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17"/>
  </w:num>
  <w:num w:numId="22">
    <w:abstractNumId w:val="25"/>
  </w:num>
  <w:num w:numId="23">
    <w:abstractNumId w:val="13"/>
  </w:num>
  <w:num w:numId="24">
    <w:abstractNumId w:val="1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6804"/>
  <w:defaultTabStop w:val="720"/>
  <w:hyphenationZone w:val="425"/>
  <w:doNotShadeFormData/>
  <w:characterSpacingControl w:val="doNotCompress"/>
  <w:hdrShapeDefaults>
    <o:shapedefaults v:ext="edit" spidmax="4104" fillcolor="none [3204]" strokecolor="none [3204]">
      <v:fill color="none [3204]"/>
      <v:stroke color="none [3204]" weight=".3pt"/>
      <o:colormenu v:ext="edit" fillcolor="none [3204]" strokecolor="none"/>
    </o:shapedefaults>
    <o:shapelayout v:ext="edit">
      <o:idmap v:ext="edit" data="4"/>
      <o:rules v:ext="edit">
        <o:r id="V:Rule2" type="connector" idref="#AutoShape 27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60EB4"/>
    <w:rsid w:val="000035B8"/>
    <w:rsid w:val="00005D3E"/>
    <w:rsid w:val="00015844"/>
    <w:rsid w:val="00032C58"/>
    <w:rsid w:val="000337C8"/>
    <w:rsid w:val="0003411D"/>
    <w:rsid w:val="00035231"/>
    <w:rsid w:val="000421D4"/>
    <w:rsid w:val="00051A09"/>
    <w:rsid w:val="0006244E"/>
    <w:rsid w:val="00066058"/>
    <w:rsid w:val="00086C6E"/>
    <w:rsid w:val="00093409"/>
    <w:rsid w:val="00093E09"/>
    <w:rsid w:val="000B0DAA"/>
    <w:rsid w:val="000C4230"/>
    <w:rsid w:val="000C4517"/>
    <w:rsid w:val="000C733C"/>
    <w:rsid w:val="000D6E63"/>
    <w:rsid w:val="000E19D7"/>
    <w:rsid w:val="000E4EB1"/>
    <w:rsid w:val="000E72B5"/>
    <w:rsid w:val="00100A75"/>
    <w:rsid w:val="00104352"/>
    <w:rsid w:val="001247D8"/>
    <w:rsid w:val="0012489C"/>
    <w:rsid w:val="00133E61"/>
    <w:rsid w:val="001445DF"/>
    <w:rsid w:val="00144C9A"/>
    <w:rsid w:val="00144CEC"/>
    <w:rsid w:val="00153477"/>
    <w:rsid w:val="00174530"/>
    <w:rsid w:val="0018511D"/>
    <w:rsid w:val="00186F7F"/>
    <w:rsid w:val="00192812"/>
    <w:rsid w:val="0019371A"/>
    <w:rsid w:val="001A1A2C"/>
    <w:rsid w:val="001B007C"/>
    <w:rsid w:val="001B0A72"/>
    <w:rsid w:val="001B733F"/>
    <w:rsid w:val="001D0118"/>
    <w:rsid w:val="001F3B29"/>
    <w:rsid w:val="001F6C55"/>
    <w:rsid w:val="00203FB5"/>
    <w:rsid w:val="00207BE9"/>
    <w:rsid w:val="00216BE3"/>
    <w:rsid w:val="002171DE"/>
    <w:rsid w:val="00230C10"/>
    <w:rsid w:val="002400B2"/>
    <w:rsid w:val="00247360"/>
    <w:rsid w:val="00263C95"/>
    <w:rsid w:val="00265640"/>
    <w:rsid w:val="00267B56"/>
    <w:rsid w:val="00270BA3"/>
    <w:rsid w:val="00274240"/>
    <w:rsid w:val="00294E93"/>
    <w:rsid w:val="00296448"/>
    <w:rsid w:val="002A0062"/>
    <w:rsid w:val="002D5D4D"/>
    <w:rsid w:val="002E326D"/>
    <w:rsid w:val="002F2D9E"/>
    <w:rsid w:val="00302FF6"/>
    <w:rsid w:val="00303AF5"/>
    <w:rsid w:val="00304068"/>
    <w:rsid w:val="003045BC"/>
    <w:rsid w:val="003067C4"/>
    <w:rsid w:val="0032047B"/>
    <w:rsid w:val="00341DE7"/>
    <w:rsid w:val="003467D2"/>
    <w:rsid w:val="00363D52"/>
    <w:rsid w:val="003652DF"/>
    <w:rsid w:val="00365FA1"/>
    <w:rsid w:val="003930D9"/>
    <w:rsid w:val="003C304B"/>
    <w:rsid w:val="003D3331"/>
    <w:rsid w:val="003E6170"/>
    <w:rsid w:val="004031AA"/>
    <w:rsid w:val="00404464"/>
    <w:rsid w:val="0043074C"/>
    <w:rsid w:val="00460C0E"/>
    <w:rsid w:val="004656C5"/>
    <w:rsid w:val="00485389"/>
    <w:rsid w:val="00491D73"/>
    <w:rsid w:val="004A2B96"/>
    <w:rsid w:val="004B418A"/>
    <w:rsid w:val="004C2CAB"/>
    <w:rsid w:val="004C4797"/>
    <w:rsid w:val="004D6D20"/>
    <w:rsid w:val="005001B3"/>
    <w:rsid w:val="0050443E"/>
    <w:rsid w:val="00504494"/>
    <w:rsid w:val="00526493"/>
    <w:rsid w:val="00533EFC"/>
    <w:rsid w:val="005402DA"/>
    <w:rsid w:val="00545F55"/>
    <w:rsid w:val="00551915"/>
    <w:rsid w:val="00555194"/>
    <w:rsid w:val="00564020"/>
    <w:rsid w:val="00570BB3"/>
    <w:rsid w:val="005802EE"/>
    <w:rsid w:val="005B244A"/>
    <w:rsid w:val="005D3324"/>
    <w:rsid w:val="005E4503"/>
    <w:rsid w:val="005E6CB9"/>
    <w:rsid w:val="005F6203"/>
    <w:rsid w:val="006254B6"/>
    <w:rsid w:val="00655AB2"/>
    <w:rsid w:val="00672727"/>
    <w:rsid w:val="006805A1"/>
    <w:rsid w:val="0069563D"/>
    <w:rsid w:val="00697A36"/>
    <w:rsid w:val="006A030E"/>
    <w:rsid w:val="006A3118"/>
    <w:rsid w:val="006A48AA"/>
    <w:rsid w:val="006B2D42"/>
    <w:rsid w:val="006B32EF"/>
    <w:rsid w:val="006C0755"/>
    <w:rsid w:val="006C3E5B"/>
    <w:rsid w:val="006C7933"/>
    <w:rsid w:val="006D002C"/>
    <w:rsid w:val="006E694D"/>
    <w:rsid w:val="00702E6A"/>
    <w:rsid w:val="0070301C"/>
    <w:rsid w:val="00704C4E"/>
    <w:rsid w:val="00707B55"/>
    <w:rsid w:val="00714098"/>
    <w:rsid w:val="0072109A"/>
    <w:rsid w:val="00730794"/>
    <w:rsid w:val="00736658"/>
    <w:rsid w:val="007373E0"/>
    <w:rsid w:val="00741FC3"/>
    <w:rsid w:val="00744DB9"/>
    <w:rsid w:val="007510F9"/>
    <w:rsid w:val="00760BB5"/>
    <w:rsid w:val="00777C7E"/>
    <w:rsid w:val="0078175D"/>
    <w:rsid w:val="00781987"/>
    <w:rsid w:val="00782F3E"/>
    <w:rsid w:val="00794454"/>
    <w:rsid w:val="007955B4"/>
    <w:rsid w:val="007975F1"/>
    <w:rsid w:val="007A1710"/>
    <w:rsid w:val="007A3AA4"/>
    <w:rsid w:val="007A4552"/>
    <w:rsid w:val="007D0438"/>
    <w:rsid w:val="007D525C"/>
    <w:rsid w:val="007E0954"/>
    <w:rsid w:val="007E120B"/>
    <w:rsid w:val="008010D9"/>
    <w:rsid w:val="00817880"/>
    <w:rsid w:val="0083382E"/>
    <w:rsid w:val="00841F21"/>
    <w:rsid w:val="00855B9D"/>
    <w:rsid w:val="00856718"/>
    <w:rsid w:val="00863559"/>
    <w:rsid w:val="0088335A"/>
    <w:rsid w:val="008952F8"/>
    <w:rsid w:val="0089551F"/>
    <w:rsid w:val="00897761"/>
    <w:rsid w:val="008A00EF"/>
    <w:rsid w:val="008A3F18"/>
    <w:rsid w:val="008B1EBF"/>
    <w:rsid w:val="008B2F6A"/>
    <w:rsid w:val="008C7211"/>
    <w:rsid w:val="008E1DB6"/>
    <w:rsid w:val="00921EDD"/>
    <w:rsid w:val="00923E93"/>
    <w:rsid w:val="00927E8F"/>
    <w:rsid w:val="00930E78"/>
    <w:rsid w:val="00937AB2"/>
    <w:rsid w:val="00940B6C"/>
    <w:rsid w:val="00941C4F"/>
    <w:rsid w:val="009508BA"/>
    <w:rsid w:val="00951FDF"/>
    <w:rsid w:val="0097259F"/>
    <w:rsid w:val="00981626"/>
    <w:rsid w:val="009849B1"/>
    <w:rsid w:val="00992EE5"/>
    <w:rsid w:val="00993D48"/>
    <w:rsid w:val="009A06B6"/>
    <w:rsid w:val="009C3A4A"/>
    <w:rsid w:val="009C5717"/>
    <w:rsid w:val="009C5A13"/>
    <w:rsid w:val="009C5DD2"/>
    <w:rsid w:val="009C74FD"/>
    <w:rsid w:val="009D0A64"/>
    <w:rsid w:val="009D3340"/>
    <w:rsid w:val="009E25CB"/>
    <w:rsid w:val="009F27A2"/>
    <w:rsid w:val="009F654C"/>
    <w:rsid w:val="00A25A5A"/>
    <w:rsid w:val="00A338D6"/>
    <w:rsid w:val="00A358FA"/>
    <w:rsid w:val="00A3797C"/>
    <w:rsid w:val="00A4396C"/>
    <w:rsid w:val="00A43ACC"/>
    <w:rsid w:val="00A47EDC"/>
    <w:rsid w:val="00A60EB4"/>
    <w:rsid w:val="00A6294A"/>
    <w:rsid w:val="00A649FD"/>
    <w:rsid w:val="00A771A5"/>
    <w:rsid w:val="00A8638F"/>
    <w:rsid w:val="00A9079A"/>
    <w:rsid w:val="00A95162"/>
    <w:rsid w:val="00A97EF6"/>
    <w:rsid w:val="00AA07F9"/>
    <w:rsid w:val="00AC2671"/>
    <w:rsid w:val="00AC3054"/>
    <w:rsid w:val="00AD4628"/>
    <w:rsid w:val="00AD519B"/>
    <w:rsid w:val="00B05B73"/>
    <w:rsid w:val="00B204C7"/>
    <w:rsid w:val="00B23082"/>
    <w:rsid w:val="00B379EF"/>
    <w:rsid w:val="00B45C1A"/>
    <w:rsid w:val="00B6515E"/>
    <w:rsid w:val="00B96652"/>
    <w:rsid w:val="00B966AB"/>
    <w:rsid w:val="00BA2556"/>
    <w:rsid w:val="00BA2C8D"/>
    <w:rsid w:val="00BA56DF"/>
    <w:rsid w:val="00BB1511"/>
    <w:rsid w:val="00BB153D"/>
    <w:rsid w:val="00BC3C7C"/>
    <w:rsid w:val="00BC5A9E"/>
    <w:rsid w:val="00BC7318"/>
    <w:rsid w:val="00BE7FBE"/>
    <w:rsid w:val="00BF600E"/>
    <w:rsid w:val="00BF6020"/>
    <w:rsid w:val="00C061B9"/>
    <w:rsid w:val="00C258C6"/>
    <w:rsid w:val="00C32F8D"/>
    <w:rsid w:val="00C35ED2"/>
    <w:rsid w:val="00C56C3B"/>
    <w:rsid w:val="00C769F5"/>
    <w:rsid w:val="00C91766"/>
    <w:rsid w:val="00CA0509"/>
    <w:rsid w:val="00CA24FB"/>
    <w:rsid w:val="00CB2E97"/>
    <w:rsid w:val="00CD481F"/>
    <w:rsid w:val="00CE4B02"/>
    <w:rsid w:val="00CE69E7"/>
    <w:rsid w:val="00CF367C"/>
    <w:rsid w:val="00D0308D"/>
    <w:rsid w:val="00D27834"/>
    <w:rsid w:val="00D3791D"/>
    <w:rsid w:val="00D415D9"/>
    <w:rsid w:val="00D416A3"/>
    <w:rsid w:val="00D77715"/>
    <w:rsid w:val="00DA5226"/>
    <w:rsid w:val="00DA5D9C"/>
    <w:rsid w:val="00DA6EA3"/>
    <w:rsid w:val="00DB780F"/>
    <w:rsid w:val="00DC2D11"/>
    <w:rsid w:val="00DC3E1B"/>
    <w:rsid w:val="00DD0603"/>
    <w:rsid w:val="00DD6B6E"/>
    <w:rsid w:val="00DE6A38"/>
    <w:rsid w:val="00E03F8D"/>
    <w:rsid w:val="00E11004"/>
    <w:rsid w:val="00E14B72"/>
    <w:rsid w:val="00E21FC4"/>
    <w:rsid w:val="00E273F5"/>
    <w:rsid w:val="00E308B0"/>
    <w:rsid w:val="00E31E9F"/>
    <w:rsid w:val="00E47256"/>
    <w:rsid w:val="00E57177"/>
    <w:rsid w:val="00E81104"/>
    <w:rsid w:val="00E9513F"/>
    <w:rsid w:val="00E96400"/>
    <w:rsid w:val="00ED29B2"/>
    <w:rsid w:val="00EE1C0D"/>
    <w:rsid w:val="00EE6499"/>
    <w:rsid w:val="00EF1556"/>
    <w:rsid w:val="00EF36FB"/>
    <w:rsid w:val="00F114B8"/>
    <w:rsid w:val="00F30268"/>
    <w:rsid w:val="00F56603"/>
    <w:rsid w:val="00F82D3E"/>
    <w:rsid w:val="00F96C2B"/>
    <w:rsid w:val="00FE718F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 fillcolor="none [3204]" strokecolor="none [3204]">
      <v:fill color="none [3204]"/>
      <v:stroke color="none [3204]" weight=".3pt"/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qFormat="1"/>
    <w:lsdException w:name="table of authorities" w:semiHidden="1"/>
    <w:lsdException w:name="macro" w:semiHidden="1"/>
    <w:lsdException w:name="toa heading" w:semiHidden="1"/>
    <w:lsdException w:name="List Bullet" w:qFormat="1"/>
    <w:lsdException w:name="Title" w:qFormat="1"/>
    <w:lsdException w:name="Subtitle" w:qFormat="1"/>
    <w:lsdException w:name="Hyperlink" w:uiPriority="99"/>
    <w:lsdException w:name="Strong" w:semiHidden="1" w:uiPriority="22" w:qFormat="1"/>
    <w:lsdException w:name="Emphasis" w:qFormat="1"/>
    <w:lsdException w:name="Document Map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1"/>
    <w:qFormat/>
    <w:rsid w:val="00DA5D9C"/>
    <w:pPr>
      <w:spacing w:line="240" w:lineRule="atLeast"/>
    </w:pPr>
    <w:rPr>
      <w:rFonts w:ascii="Verdana" w:hAnsi="Verdana"/>
      <w:kern w:val="18"/>
      <w:sz w:val="16"/>
      <w:szCs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718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733C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56718"/>
    <w:p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kelavsnitt">
    <w:name w:val="Outline List 3"/>
    <w:basedOn w:val="Ingenliste"/>
    <w:semiHidden/>
    <w:rsid w:val="005802EE"/>
    <w:pPr>
      <w:numPr>
        <w:numId w:val="3"/>
      </w:numPr>
    </w:pPr>
  </w:style>
  <w:style w:type="paragraph" w:styleId="Blok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Cs w:val="16"/>
    </w:rPr>
  </w:style>
  <w:style w:type="paragraph" w:styleId="Brdtekst-frsteinnrykk">
    <w:name w:val="Body Text First Indent"/>
    <w:basedOn w:val="Brdtekst"/>
    <w:semiHidden/>
    <w:rsid w:val="005802EE"/>
    <w:pPr>
      <w:ind w:firstLine="210"/>
    </w:pPr>
  </w:style>
  <w:style w:type="paragraph" w:styleId="Brdtekstinnrykk">
    <w:name w:val="Body Text Indent"/>
    <w:basedOn w:val="Normal"/>
    <w:semiHidden/>
    <w:rsid w:val="005802EE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5802EE"/>
    <w:pPr>
      <w:ind w:firstLine="210"/>
    </w:pPr>
  </w:style>
  <w:style w:type="paragraph" w:styleId="Brdtekstinnrykk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5802EE"/>
    <w:pPr>
      <w:spacing w:after="120"/>
      <w:ind w:left="283"/>
    </w:pPr>
    <w:rPr>
      <w:szCs w:val="16"/>
    </w:rPr>
  </w:style>
  <w:style w:type="paragraph" w:styleId="Bildetekst">
    <w:name w:val="caption"/>
    <w:basedOn w:val="Normal"/>
    <w:next w:val="Normal"/>
    <w:semiHidden/>
    <w:qFormat/>
    <w:rsid w:val="005802EE"/>
    <w:rPr>
      <w:b/>
      <w:bCs/>
      <w:szCs w:val="20"/>
    </w:rPr>
  </w:style>
  <w:style w:type="paragraph" w:styleId="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postsignatur">
    <w:name w:val="E-mail Signature"/>
    <w:basedOn w:val="Normal"/>
    <w:semiHidden/>
    <w:rsid w:val="005802EE"/>
  </w:style>
  <w:style w:type="character" w:styleId="Utheving">
    <w:name w:val="Emphasis"/>
    <w:semiHidden/>
    <w:qFormat/>
    <w:rsid w:val="005802EE"/>
    <w:rPr>
      <w:i/>
      <w:iCs/>
    </w:rPr>
  </w:style>
  <w:style w:type="character" w:styleId="Sluttnotereferanse">
    <w:name w:val="endnote reference"/>
    <w:semiHidden/>
    <w:rsid w:val="000C733C"/>
    <w:rPr>
      <w:vertAlign w:val="superscript"/>
    </w:rPr>
  </w:style>
  <w:style w:type="paragraph" w:styleId="Slut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Konvolutt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tnotereferanse">
    <w:name w:val="footnote reference"/>
    <w:semiHidden/>
    <w:rsid w:val="000C733C"/>
    <w:rPr>
      <w:vertAlign w:val="superscript"/>
    </w:rPr>
  </w:style>
  <w:style w:type="paragraph" w:styleId="Fot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foravsnit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sitat">
    <w:name w:val="HTML Cite"/>
    <w:semiHidden/>
    <w:rsid w:val="005802EE"/>
    <w:rPr>
      <w:i/>
      <w:iCs/>
    </w:rPr>
  </w:style>
  <w:style w:type="character" w:styleId="HTML-kode">
    <w:name w:val="HTML Code"/>
    <w:semiHidden/>
    <w:rsid w:val="005802EE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5802EE"/>
    <w:rPr>
      <w:i/>
      <w:iCs/>
    </w:rPr>
  </w:style>
  <w:style w:type="character" w:styleId="HTML-tastatur">
    <w:name w:val="HTML Keyboard"/>
    <w:semiHidden/>
    <w:rsid w:val="005802EE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5802EE"/>
    <w:rPr>
      <w:rFonts w:ascii="Courier New" w:hAnsi="Courier New" w:cs="Courier New"/>
    </w:rPr>
  </w:style>
  <w:style w:type="character" w:styleId="HTML-skrivemaskin">
    <w:name w:val="HTML Typewriter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802EE"/>
    <w:rPr>
      <w:i/>
      <w:iCs/>
    </w:rPr>
  </w:style>
  <w:style w:type="character" w:styleId="Linjenummer">
    <w:name w:val="line number"/>
    <w:basedOn w:val="Standardskriftforavsnit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Punktmerketliste">
    <w:name w:val="List Bullet"/>
    <w:basedOn w:val="Normal"/>
    <w:uiPriority w:val="1"/>
    <w:qFormat/>
    <w:rsid w:val="007373E0"/>
    <w:pPr>
      <w:numPr>
        <w:numId w:val="24"/>
      </w:numPr>
    </w:pPr>
  </w:style>
  <w:style w:type="paragraph" w:styleId="Punktmerketliste2">
    <w:name w:val="List Bullet 2"/>
    <w:basedOn w:val="Normal"/>
    <w:semiHidden/>
    <w:rsid w:val="005802EE"/>
    <w:pPr>
      <w:numPr>
        <w:numId w:val="5"/>
      </w:numPr>
    </w:pPr>
  </w:style>
  <w:style w:type="paragraph" w:styleId="Punktmerketliste3">
    <w:name w:val="List Bullet 3"/>
    <w:basedOn w:val="Normal"/>
    <w:semiHidden/>
    <w:rsid w:val="005802EE"/>
    <w:pPr>
      <w:numPr>
        <w:numId w:val="6"/>
      </w:numPr>
    </w:pPr>
  </w:style>
  <w:style w:type="paragraph" w:styleId="Punktmerketliste4">
    <w:name w:val="List Bullet 4"/>
    <w:basedOn w:val="Normal"/>
    <w:semiHidden/>
    <w:rsid w:val="005802EE"/>
    <w:pPr>
      <w:numPr>
        <w:numId w:val="7"/>
      </w:numPr>
    </w:pPr>
  </w:style>
  <w:style w:type="paragraph" w:styleId="Punktmerketliste5">
    <w:name w:val="List Bullet 5"/>
    <w:basedOn w:val="Normal"/>
    <w:semiHidden/>
    <w:rsid w:val="005802EE"/>
    <w:pPr>
      <w:numPr>
        <w:numId w:val="8"/>
      </w:numPr>
    </w:pPr>
  </w:style>
  <w:style w:type="paragraph" w:styleId="Liste-forts">
    <w:name w:val="List Continue"/>
    <w:basedOn w:val="Normal"/>
    <w:semiHidden/>
    <w:rsid w:val="005802EE"/>
    <w:pPr>
      <w:spacing w:after="120"/>
      <w:ind w:left="283"/>
    </w:pPr>
  </w:style>
  <w:style w:type="paragraph" w:styleId="Liste-forts2">
    <w:name w:val="List Continue 2"/>
    <w:basedOn w:val="Normal"/>
    <w:semiHidden/>
    <w:rsid w:val="005802EE"/>
    <w:pPr>
      <w:spacing w:after="120"/>
      <w:ind w:left="566"/>
    </w:pPr>
  </w:style>
  <w:style w:type="paragraph" w:styleId="Liste-forts3">
    <w:name w:val="List Continue 3"/>
    <w:basedOn w:val="Normal"/>
    <w:semiHidden/>
    <w:rsid w:val="005802EE"/>
    <w:pPr>
      <w:spacing w:after="120"/>
      <w:ind w:left="849"/>
    </w:pPr>
  </w:style>
  <w:style w:type="paragraph" w:styleId="Liste-forts4">
    <w:name w:val="List Continue 4"/>
    <w:basedOn w:val="Normal"/>
    <w:semiHidden/>
    <w:rsid w:val="005802EE"/>
    <w:pPr>
      <w:spacing w:after="120"/>
      <w:ind w:left="1132"/>
    </w:pPr>
  </w:style>
  <w:style w:type="paragraph" w:styleId="Liste-forts5">
    <w:name w:val="List Continue 5"/>
    <w:basedOn w:val="Normal"/>
    <w:semiHidden/>
    <w:rsid w:val="005802EE"/>
    <w:pPr>
      <w:spacing w:after="120"/>
      <w:ind w:left="1415"/>
    </w:pPr>
  </w:style>
  <w:style w:type="paragraph" w:styleId="Nummerertliste">
    <w:name w:val="List Number"/>
    <w:basedOn w:val="Normal"/>
    <w:semiHidden/>
    <w:rsid w:val="005802EE"/>
    <w:pPr>
      <w:numPr>
        <w:numId w:val="9"/>
      </w:numPr>
    </w:pPr>
  </w:style>
  <w:style w:type="paragraph" w:styleId="Nummerertliste2">
    <w:name w:val="List Number 2"/>
    <w:basedOn w:val="Normal"/>
    <w:semiHidden/>
    <w:rsid w:val="005802EE"/>
    <w:pPr>
      <w:numPr>
        <w:numId w:val="10"/>
      </w:numPr>
    </w:pPr>
  </w:style>
  <w:style w:type="paragraph" w:styleId="Nummerertliste3">
    <w:name w:val="List Number 3"/>
    <w:basedOn w:val="Normal"/>
    <w:semiHidden/>
    <w:rsid w:val="005802EE"/>
    <w:pPr>
      <w:numPr>
        <w:numId w:val="11"/>
      </w:numPr>
    </w:pPr>
  </w:style>
  <w:style w:type="paragraph" w:styleId="Nummerertliste4">
    <w:name w:val="List Number 4"/>
    <w:basedOn w:val="Normal"/>
    <w:semiHidden/>
    <w:rsid w:val="005802EE"/>
    <w:pPr>
      <w:numPr>
        <w:numId w:val="12"/>
      </w:numPr>
    </w:pPr>
  </w:style>
  <w:style w:type="paragraph" w:styleId="Nummerertliste5">
    <w:name w:val="List Number 5"/>
    <w:basedOn w:val="Normal"/>
    <w:semiHidden/>
    <w:rsid w:val="005802EE"/>
    <w:pPr>
      <w:numPr>
        <w:numId w:val="13"/>
      </w:numPr>
    </w:pPr>
  </w:style>
  <w:style w:type="paragraph" w:styleId="Meldingshode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5802EE"/>
    <w:pPr>
      <w:ind w:left="1304"/>
    </w:pPr>
  </w:style>
  <w:style w:type="paragraph" w:styleId="Notatoverskrift">
    <w:name w:val="Note Heading"/>
    <w:basedOn w:val="Normal"/>
    <w:next w:val="Normal"/>
    <w:semiHidden/>
    <w:rsid w:val="005802EE"/>
  </w:style>
  <w:style w:type="paragraph" w:styleId="Ren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paragraph" w:customStyle="1" w:styleId="Fretagsnamn">
    <w:name w:val="Företagsnamn"/>
    <w:basedOn w:val="Fretagsadressochuppgifter"/>
    <w:uiPriority w:val="2"/>
    <w:qFormat/>
    <w:rsid w:val="000C4230"/>
    <w:rPr>
      <w:b/>
    </w:rPr>
  </w:style>
  <w:style w:type="paragraph" w:styleId="Undertittel">
    <w:name w:val="Subtitle"/>
    <w:basedOn w:val="Normal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l-3D-effekt1">
    <w:name w:val="Table 3D effects 1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qFormat/>
    <w:rsid w:val="0018511D"/>
    <w:rPr>
      <w:b/>
      <w:sz w:val="18"/>
    </w:rPr>
  </w:style>
  <w:style w:type="paragraph" w:styleId="INNH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NH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NH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NH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NH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Fulgthyperkobling">
    <w:name w:val="FollowedHyperlink"/>
    <w:semiHidden/>
    <w:rsid w:val="00EF36FB"/>
    <w:rPr>
      <w:color w:val="800080"/>
      <w:u w:val="single"/>
    </w:rPr>
  </w:style>
  <w:style w:type="paragraph" w:styleId="Bunntekst">
    <w:name w:val="footer"/>
    <w:basedOn w:val="Normal"/>
    <w:semiHidden/>
    <w:rsid w:val="00CE4B02"/>
    <w:pPr>
      <w:tabs>
        <w:tab w:val="left" w:pos="7825"/>
      </w:tabs>
    </w:pPr>
    <w:rPr>
      <w:sz w:val="13"/>
      <w:lang w:val="da-DK"/>
    </w:rPr>
  </w:style>
  <w:style w:type="paragraph" w:styleId="Topptekst">
    <w:name w:val="header"/>
    <w:basedOn w:val="Normal"/>
    <w:semiHidden/>
    <w:rsid w:val="00B96652"/>
    <w:pPr>
      <w:tabs>
        <w:tab w:val="center" w:pos="4819"/>
        <w:tab w:val="right" w:pos="9638"/>
      </w:tabs>
    </w:pPr>
    <w:rPr>
      <w:sz w:val="13"/>
    </w:rPr>
  </w:style>
  <w:style w:type="character" w:styleId="Hyperkobling">
    <w:name w:val="Hyperlink"/>
    <w:uiPriority w:val="99"/>
    <w:rsid w:val="00EF36FB"/>
    <w:rPr>
      <w:color w:val="0000FF"/>
      <w:u w:val="single"/>
    </w:rPr>
  </w:style>
  <w:style w:type="character" w:styleId="Sidetall">
    <w:name w:val="page number"/>
    <w:semiHidden/>
    <w:rsid w:val="00B96652"/>
    <w:rPr>
      <w:rFonts w:ascii="Verdana" w:hAnsi="Verdana"/>
      <w:sz w:val="13"/>
    </w:rPr>
  </w:style>
  <w:style w:type="paragraph" w:customStyle="1" w:styleId="Dokumentinformation">
    <w:name w:val="Dokumentinformation"/>
    <w:basedOn w:val="Normal"/>
    <w:uiPriority w:val="3"/>
    <w:qFormat/>
    <w:rsid w:val="000C4230"/>
    <w:pPr>
      <w:spacing w:line="240" w:lineRule="exact"/>
    </w:pPr>
    <w:rPr>
      <w:sz w:val="14"/>
    </w:rPr>
  </w:style>
  <w:style w:type="paragraph" w:styleId="INNH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Vanligtabel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table" w:styleId="Tabellrutenett">
    <w:name w:val="Table Grid"/>
    <w:basedOn w:val="Vanligtabel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gurliste">
    <w:name w:val="table of figures"/>
    <w:basedOn w:val="Normal"/>
    <w:next w:val="Normal"/>
    <w:semiHidden/>
    <w:rsid w:val="00BE7FBE"/>
  </w:style>
  <w:style w:type="paragraph" w:customStyle="1" w:styleId="Template-Red">
    <w:name w:val="Template - Red"/>
    <w:basedOn w:val="Normal"/>
    <w:semiHidden/>
    <w:qFormat/>
    <w:rsid w:val="0018511D"/>
    <w:pPr>
      <w:spacing w:line="190" w:lineRule="atLeast"/>
      <w:ind w:right="284"/>
      <w:jc w:val="right"/>
    </w:pPr>
    <w:rPr>
      <w:noProof/>
      <w:color w:val="E2007A"/>
      <w:kern w:val="0"/>
      <w:sz w:val="14"/>
    </w:rPr>
  </w:style>
  <w:style w:type="character" w:styleId="Merknadsreferanse">
    <w:name w:val="annotation reference"/>
    <w:basedOn w:val="Standardskriftforavsnitt"/>
    <w:semiHidden/>
    <w:rsid w:val="00C32F8D"/>
    <w:rPr>
      <w:sz w:val="16"/>
      <w:szCs w:val="16"/>
    </w:rPr>
  </w:style>
  <w:style w:type="paragraph" w:styleId="Merknadstekst">
    <w:name w:val="annotation text"/>
    <w:basedOn w:val="Normal"/>
    <w:semiHidden/>
    <w:rsid w:val="00C32F8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32F8D"/>
    <w:rPr>
      <w:b/>
      <w:bCs/>
    </w:rPr>
  </w:style>
  <w:style w:type="paragraph" w:styleId="Bobletekst">
    <w:name w:val="Balloon Text"/>
    <w:basedOn w:val="Normal"/>
    <w:semiHidden/>
    <w:rsid w:val="00C32F8D"/>
    <w:rPr>
      <w:rFonts w:ascii="Tahoma" w:hAnsi="Tahoma" w:cs="Tahoma"/>
      <w:szCs w:val="16"/>
    </w:rPr>
  </w:style>
  <w:style w:type="paragraph" w:customStyle="1" w:styleId="Fretagsadressochuppgifter">
    <w:name w:val="Företagsadress och uppgifter"/>
    <w:basedOn w:val="Normal"/>
    <w:uiPriority w:val="2"/>
    <w:qFormat/>
    <w:rsid w:val="000C4230"/>
    <w:pPr>
      <w:spacing w:line="180" w:lineRule="exact"/>
    </w:pPr>
    <w:rPr>
      <w:sz w:val="14"/>
    </w:rPr>
  </w:style>
  <w:style w:type="paragraph" w:customStyle="1" w:styleId="Dokumentinformation0">
    <w:name w:val="Dokument information"/>
    <w:basedOn w:val="Normal"/>
    <w:semiHidden/>
    <w:qFormat/>
    <w:rsid w:val="0018511D"/>
    <w:rPr>
      <w:sz w:val="14"/>
    </w:rPr>
  </w:style>
  <w:style w:type="paragraph" w:styleId="Listeavsnitt">
    <w:name w:val="List Paragraph"/>
    <w:basedOn w:val="Normal"/>
    <w:uiPriority w:val="34"/>
    <w:qFormat/>
    <w:rsid w:val="00460C0E"/>
    <w:pPr>
      <w:ind w:left="720"/>
      <w:contextualSpacing/>
    </w:pPr>
  </w:style>
  <w:style w:type="paragraph" w:customStyle="1" w:styleId="Underrubrikk1">
    <w:name w:val="Underrubrikk 1"/>
    <w:basedOn w:val="Overskrift1"/>
    <w:next w:val="Normal"/>
    <w:qFormat/>
    <w:rsid w:val="00AD4628"/>
  </w:style>
  <w:style w:type="paragraph" w:customStyle="1" w:styleId="Underrubrikk2">
    <w:name w:val="Underrubrikk 2"/>
    <w:basedOn w:val="Overskrift3"/>
    <w:next w:val="Normal"/>
    <w:qFormat/>
    <w:rsid w:val="00AD4628"/>
  </w:style>
  <w:style w:type="character" w:customStyle="1" w:styleId="Overskrift1Tegn">
    <w:name w:val="Overskrift 1 Tegn"/>
    <w:basedOn w:val="Standardskriftforavsnitt"/>
    <w:link w:val="Overskrift1"/>
    <w:uiPriority w:val="9"/>
    <w:rsid w:val="002D5D4D"/>
    <w:rPr>
      <w:rFonts w:ascii="Verdana" w:hAnsi="Verdana" w:cs="Arial"/>
      <w:b/>
      <w:bCs/>
      <w:kern w:val="18"/>
      <w:sz w:val="16"/>
      <w:szCs w:val="32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D4D"/>
    <w:rPr>
      <w:rFonts w:ascii="Verdana" w:hAnsi="Verdana" w:cs="Arial"/>
      <w:b/>
      <w:bCs/>
      <w:iCs/>
      <w:kern w:val="18"/>
      <w:sz w:val="16"/>
      <w:szCs w:val="28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D4D"/>
    <w:rPr>
      <w:rFonts w:ascii="Verdana" w:hAnsi="Verdana" w:cs="Arial"/>
      <w:bCs/>
      <w:i/>
      <w:kern w:val="18"/>
      <w:sz w:val="16"/>
      <w:szCs w:val="26"/>
      <w:lang w:val="nb-NO" w:eastAsia="en-US"/>
    </w:rPr>
  </w:style>
  <w:style w:type="character" w:styleId="Sterk">
    <w:name w:val="Strong"/>
    <w:basedOn w:val="Standardskriftforavsnitt"/>
    <w:uiPriority w:val="22"/>
    <w:qFormat/>
    <w:rsid w:val="001247D8"/>
    <w:rPr>
      <w:b/>
      <w:bCs/>
    </w:rPr>
  </w:style>
  <w:style w:type="character" w:customStyle="1" w:styleId="apple-converted-space">
    <w:name w:val="apple-converted-space"/>
    <w:basedOn w:val="Standardskriftforavsnitt"/>
    <w:rsid w:val="0012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.hagen@postn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1">
  <a:themeElements>
    <a:clrScheme name="PostNord">
      <a:dk1>
        <a:sysClr val="windowText" lastClr="000000"/>
      </a:dk1>
      <a:lt1>
        <a:sysClr val="window" lastClr="FFFFFF"/>
      </a:lt1>
      <a:dk2>
        <a:srgbClr val="000000"/>
      </a:dk2>
      <a:lt2>
        <a:srgbClr val="D7D7D7"/>
      </a:lt2>
      <a:accent1>
        <a:srgbClr val="0099BB"/>
      </a:accent1>
      <a:accent2>
        <a:srgbClr val="FFFF00"/>
      </a:accent2>
      <a:accent3>
        <a:srgbClr val="CC0000"/>
      </a:accent3>
      <a:accent4>
        <a:srgbClr val="25335E"/>
      </a:accent4>
      <a:accent5>
        <a:srgbClr val="A0A0A0"/>
      </a:accent5>
      <a:accent6>
        <a:srgbClr val="5A5A5A"/>
      </a:accent6>
      <a:hlink>
        <a:srgbClr val="0099BB"/>
      </a:hlink>
      <a:folHlink>
        <a:srgbClr val="A0A0A0"/>
      </a:folHlink>
    </a:clrScheme>
    <a:fontScheme name="PostN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sq">
          <a:solidFill>
            <a:schemeClr val="accent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2217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Postnord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Bjørn Thorvaldsen</dc:creator>
  <cp:lastModifiedBy>Henriette Linna</cp:lastModifiedBy>
  <cp:revision>2</cp:revision>
  <cp:lastPrinted>2016-09-08T06:51:00Z</cp:lastPrinted>
  <dcterms:created xsi:type="dcterms:W3CDTF">2016-10-03T09:23:00Z</dcterms:created>
  <dcterms:modified xsi:type="dcterms:W3CDTF">2016-10-03T09:23:00Z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</Properties>
</file>