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96"/>
        <w:gridCol w:w="3703"/>
        <w:gridCol w:w="294"/>
        <w:gridCol w:w="1946"/>
        <w:gridCol w:w="154"/>
      </w:tblGrid>
      <w:tr w:rsidR="00BB1511" w:rsidRPr="00855B9D" w:rsidTr="004656C5">
        <w:trPr>
          <w:trHeight w:val="1664"/>
        </w:trPr>
        <w:tc>
          <w:tcPr>
            <w:tcW w:w="3996" w:type="dxa"/>
            <w:vAlign w:val="bottom"/>
          </w:tcPr>
          <w:p w:rsidR="00BB1511" w:rsidRPr="00C061B9" w:rsidRDefault="00941C4F" w:rsidP="004D6D20">
            <w:r>
              <w:rPr>
                <w:noProof/>
                <w:lang w:eastAsia="nb-N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.75pt;margin-top:.1pt;width:153.15pt;height:19.95pt;z-index:251660288;mso-width-percent:400;mso-height-percent:200;mso-width-percent:400;mso-height-percent:200;mso-width-relative:margin;mso-height-relative:margin" stroked="f">
                  <v:textbox style="mso-fit-shape-to-text:t">
                    <w:txbxContent>
                      <w:p w:rsidR="002D5D4D" w:rsidRPr="002D5D4D" w:rsidRDefault="002D5D4D">
                        <w:pPr>
                          <w:rPr>
                            <w:b/>
                            <w:color w:val="00B0F0"/>
                            <w:sz w:val="28"/>
                          </w:rPr>
                        </w:pPr>
                        <w:r w:rsidRPr="002D5D4D">
                          <w:rPr>
                            <w:b/>
                            <w:color w:val="00B0F0"/>
                            <w:sz w:val="28"/>
                          </w:rPr>
                          <w:t>Pressemelding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97" w:type="dxa"/>
            <w:gridSpan w:val="2"/>
            <w:vAlign w:val="bottom"/>
          </w:tcPr>
          <w:p w:rsidR="00BB1511" w:rsidRPr="00C061B9" w:rsidRDefault="00BB1511" w:rsidP="004656C5">
            <w:pPr>
              <w:pStyle w:val="Tittel"/>
            </w:pPr>
          </w:p>
        </w:tc>
        <w:tc>
          <w:tcPr>
            <w:tcW w:w="2100" w:type="dxa"/>
            <w:gridSpan w:val="2"/>
            <w:tcMar>
              <w:left w:w="0" w:type="dxa"/>
            </w:tcMar>
            <w:vAlign w:val="bottom"/>
          </w:tcPr>
          <w:p w:rsidR="00BB1511" w:rsidRPr="00855B9D" w:rsidRDefault="00BB1511" w:rsidP="004656C5">
            <w:pPr>
              <w:pStyle w:val="Tittel"/>
            </w:pPr>
          </w:p>
        </w:tc>
      </w:tr>
      <w:tr w:rsidR="00BB1511" w:rsidRPr="00855B9D" w:rsidTr="00BB1511">
        <w:trPr>
          <w:trHeight w:hRule="exact" w:val="260"/>
        </w:trPr>
        <w:tc>
          <w:tcPr>
            <w:tcW w:w="3996" w:type="dxa"/>
            <w:tcBorders>
              <w:bottom w:val="single" w:sz="18" w:space="0" w:color="0099BB" w:themeColor="accent1"/>
            </w:tcBorders>
          </w:tcPr>
          <w:p w:rsidR="00BB1511" w:rsidRPr="00C061B9" w:rsidRDefault="00BB1511" w:rsidP="00C061B9">
            <w:pPr>
              <w:pStyle w:val="Tittel"/>
            </w:pPr>
          </w:p>
        </w:tc>
        <w:tc>
          <w:tcPr>
            <w:tcW w:w="3997" w:type="dxa"/>
            <w:gridSpan w:val="2"/>
          </w:tcPr>
          <w:p w:rsidR="00BB1511" w:rsidRPr="00C061B9" w:rsidRDefault="00BB1511" w:rsidP="00C061B9">
            <w:pPr>
              <w:pStyle w:val="Tittel"/>
            </w:pPr>
          </w:p>
        </w:tc>
        <w:tc>
          <w:tcPr>
            <w:tcW w:w="2100" w:type="dxa"/>
            <w:gridSpan w:val="2"/>
            <w:tcBorders>
              <w:bottom w:val="single" w:sz="18" w:space="0" w:color="0099BB" w:themeColor="accent1"/>
            </w:tcBorders>
            <w:tcMar>
              <w:left w:w="0" w:type="dxa"/>
            </w:tcMar>
          </w:tcPr>
          <w:p w:rsidR="00BB1511" w:rsidRPr="00855B9D" w:rsidRDefault="00BB1511" w:rsidP="00460C0E">
            <w:pPr>
              <w:pStyle w:val="Tittel"/>
            </w:pPr>
          </w:p>
        </w:tc>
      </w:tr>
      <w:tr w:rsidR="00856718" w:rsidRPr="00855B9D" w:rsidTr="004656C5">
        <w:trPr>
          <w:gridAfter w:val="1"/>
          <w:wAfter w:w="154" w:type="dxa"/>
          <w:trHeight w:hRule="exact" w:val="227"/>
        </w:trPr>
        <w:tc>
          <w:tcPr>
            <w:tcW w:w="7699" w:type="dxa"/>
            <w:gridSpan w:val="2"/>
            <w:tcBorders>
              <w:top w:val="single" w:sz="18" w:space="0" w:color="0099BB" w:themeColor="accent1"/>
            </w:tcBorders>
          </w:tcPr>
          <w:p w:rsidR="00856718" w:rsidRPr="00C061B9" w:rsidRDefault="00856718" w:rsidP="00C061B9">
            <w:pPr>
              <w:pStyle w:val="Tittel"/>
            </w:pPr>
          </w:p>
        </w:tc>
        <w:tc>
          <w:tcPr>
            <w:tcW w:w="294" w:type="dxa"/>
          </w:tcPr>
          <w:p w:rsidR="00856718" w:rsidRPr="00C061B9" w:rsidRDefault="00856718" w:rsidP="00C061B9">
            <w:pPr>
              <w:pStyle w:val="Tittel"/>
            </w:pPr>
          </w:p>
        </w:tc>
        <w:tc>
          <w:tcPr>
            <w:tcW w:w="1946" w:type="dxa"/>
            <w:tcMar>
              <w:left w:w="454" w:type="dxa"/>
            </w:tcMar>
          </w:tcPr>
          <w:p w:rsidR="00856718" w:rsidRPr="00855B9D" w:rsidRDefault="00856718" w:rsidP="003652DF"/>
        </w:tc>
      </w:tr>
    </w:tbl>
    <w:p w:rsidR="00A95162" w:rsidRDefault="00A95162" w:rsidP="00A95162"/>
    <w:p w:rsidR="00951FDF" w:rsidRPr="00951FDF" w:rsidRDefault="0006399A" w:rsidP="00951FDF">
      <w:pPr>
        <w:rPr>
          <w:b/>
        </w:rPr>
      </w:pPr>
      <w:r>
        <w:rPr>
          <w:b/>
        </w:rPr>
        <w:t>PostNord åpner sitt butikknettverk for innlevering av pakker</w:t>
      </w:r>
    </w:p>
    <w:p w:rsidR="0006399A" w:rsidRDefault="0006399A" w:rsidP="0006399A"/>
    <w:p w:rsidR="00C66B3B" w:rsidRDefault="00C66B3B" w:rsidP="00C66B3B">
      <w:r>
        <w:t xml:space="preserve">- For første gang i vår historie tilbyr vi nå et produkt rettet mot forbrukermarkedet, ved at også privatpersoner kan sende pakkene sine i butikk ved å bestille tjenesten på </w:t>
      </w:r>
      <w:proofErr w:type="spellStart"/>
      <w:r>
        <w:t>postnord.no</w:t>
      </w:r>
      <w:proofErr w:type="spellEnd"/>
      <w:r>
        <w:t xml:space="preserve">. Dette produktet vil ta opp konkurransen med Posten Norges ”Norgespakke”, og </w:t>
      </w:r>
      <w:proofErr w:type="gramStart"/>
      <w:r>
        <w:t>produktet  (</w:t>
      </w:r>
      <w:proofErr w:type="gramEnd"/>
      <w:r>
        <w:t>”</w:t>
      </w:r>
      <w:proofErr w:type="spellStart"/>
      <w:r>
        <w:t>MyPack</w:t>
      </w:r>
      <w:proofErr w:type="spellEnd"/>
      <w:r>
        <w:t xml:space="preserve"> GO”) vil utfylle </w:t>
      </w:r>
      <w:proofErr w:type="spellStart"/>
      <w:r>
        <w:t>MyPack-familien</w:t>
      </w:r>
      <w:proofErr w:type="spellEnd"/>
      <w:r>
        <w:t xml:space="preserve"> vår, som er forsendelser til privatkunder, sier administrerende direktør Robin Olsen i PostNord. </w:t>
      </w:r>
    </w:p>
    <w:p w:rsidR="00C66B3B" w:rsidRPr="00C66B3B" w:rsidRDefault="00C66B3B" w:rsidP="00C66B3B"/>
    <w:p w:rsidR="00C66B3B" w:rsidRPr="00C66B3B" w:rsidRDefault="00C66B3B" w:rsidP="00C66B3B">
      <w:r w:rsidRPr="00C66B3B">
        <w:t>Når det gjelder våre bedriftsløsninger, er små og store nettbutikker godt vant med at våre butikker leverer ut pakker (</w:t>
      </w:r>
      <w:proofErr w:type="spellStart"/>
      <w:r w:rsidRPr="00C66B3B">
        <w:t>MyPack</w:t>
      </w:r>
      <w:proofErr w:type="spellEnd"/>
      <w:r w:rsidRPr="00C66B3B">
        <w:t xml:space="preserve"> </w:t>
      </w:r>
      <w:proofErr w:type="spellStart"/>
      <w:r w:rsidRPr="00C66B3B">
        <w:t>Collect</w:t>
      </w:r>
      <w:proofErr w:type="spellEnd"/>
      <w:r w:rsidRPr="00C66B3B">
        <w:t xml:space="preserve">) til deres kunder. </w:t>
      </w:r>
    </w:p>
    <w:p w:rsidR="00C66B3B" w:rsidRDefault="00C66B3B" w:rsidP="00C66B3B"/>
    <w:p w:rsidR="00C66B3B" w:rsidRDefault="00C66B3B" w:rsidP="0006399A">
      <w:r>
        <w:t>- Det som er nytt</w:t>
      </w:r>
      <w:r w:rsidRPr="00C66B3B">
        <w:t xml:space="preserve"> </w:t>
      </w:r>
      <w:r w:rsidRPr="00C66B3B">
        <w:rPr>
          <w:bCs/>
        </w:rPr>
        <w:t xml:space="preserve">i forhold til </w:t>
      </w:r>
      <w:proofErr w:type="spellStart"/>
      <w:r w:rsidRPr="00C66B3B">
        <w:rPr>
          <w:bCs/>
        </w:rPr>
        <w:t>MyPack</w:t>
      </w:r>
      <w:proofErr w:type="spellEnd"/>
      <w:r w:rsidRPr="00C66B3B">
        <w:rPr>
          <w:bCs/>
        </w:rPr>
        <w:t xml:space="preserve"> </w:t>
      </w:r>
      <w:proofErr w:type="spellStart"/>
      <w:r w:rsidRPr="00C66B3B">
        <w:rPr>
          <w:bCs/>
        </w:rPr>
        <w:t>Collect</w:t>
      </w:r>
      <w:proofErr w:type="spellEnd"/>
      <w:r w:rsidRPr="00C66B3B">
        <w:rPr>
          <w:bCs/>
        </w:rPr>
        <w:t xml:space="preserve">, </w:t>
      </w:r>
      <w:r>
        <w:t xml:space="preserve">er at de av våre kunder som har behov for en mer fleksibel løsning enn daglige eller andre faste hentinger av sitt gods, nå kan levere inn pakkene sine på nærmeste butikk etter behov i stedet. Og ikke minst at forbrukere nå kan benytte seg av vårt butikknettverk for å levere og sende pakker til andre, forutsatt at man benytter seg av tjenesten på </w:t>
      </w:r>
      <w:proofErr w:type="spellStart"/>
      <w:r>
        <w:t>postnord.no</w:t>
      </w:r>
      <w:proofErr w:type="spellEnd"/>
      <w:r>
        <w:t xml:space="preserve">, sier Olsen. </w:t>
      </w:r>
    </w:p>
    <w:p w:rsidR="0006399A" w:rsidRDefault="0006399A" w:rsidP="0006399A"/>
    <w:p w:rsidR="00297944" w:rsidRDefault="00297944" w:rsidP="0006399A">
      <w:r>
        <w:t xml:space="preserve">Les mer her: </w:t>
      </w:r>
    </w:p>
    <w:p w:rsidR="0006399A" w:rsidRDefault="0006399A" w:rsidP="00A95162">
      <w:hyperlink r:id="rId7" w:history="1">
        <w:r w:rsidRPr="00ED2AEE">
          <w:rPr>
            <w:rStyle w:val="Hyperkobling"/>
          </w:rPr>
          <w:t>http://www.postnord.no/nb/bedrift/sende/pakker/Sider/mypack-go.aspx</w:t>
        </w:r>
      </w:hyperlink>
    </w:p>
    <w:p w:rsidR="0006399A" w:rsidRDefault="0006399A" w:rsidP="00A95162">
      <w:pPr>
        <w:rPr>
          <w:u w:val="single"/>
        </w:rPr>
      </w:pPr>
    </w:p>
    <w:p w:rsidR="00A95162" w:rsidRDefault="00A95162" w:rsidP="00A95162">
      <w:pPr>
        <w:rPr>
          <w:u w:val="single"/>
        </w:rPr>
      </w:pPr>
      <w:r>
        <w:rPr>
          <w:u w:val="single"/>
        </w:rPr>
        <w:t xml:space="preserve">For mer informasjon kontakt: </w:t>
      </w:r>
    </w:p>
    <w:p w:rsidR="00A95162" w:rsidRDefault="00A95162" w:rsidP="00A95162">
      <w:r>
        <w:t xml:space="preserve">Kommunikasjons- og markedsdirektør i PostNord , Ole A. Hagen, telefon 41328087 </w:t>
      </w:r>
      <w:hyperlink r:id="rId8" w:history="1">
        <w:r w:rsidRPr="00CB3EC6">
          <w:rPr>
            <w:rStyle w:val="Hyperkobling"/>
          </w:rPr>
          <w:t>ole.hagen@postnord.com</w:t>
        </w:r>
      </w:hyperlink>
    </w:p>
    <w:p w:rsidR="00A95162" w:rsidRDefault="00A95162" w:rsidP="006B2D42"/>
    <w:p w:rsidR="00ED29B2" w:rsidRPr="00ED29B2" w:rsidRDefault="00ED29B2" w:rsidP="00ED29B2">
      <w:pPr>
        <w:pStyle w:val="Overskrift3"/>
        <w:rPr>
          <w:b/>
        </w:rPr>
      </w:pPr>
      <w:r w:rsidRPr="00ED29B2">
        <w:rPr>
          <w:b/>
        </w:rPr>
        <w:t>Fakta om PostNord AS:</w:t>
      </w:r>
    </w:p>
    <w:p w:rsidR="00ED29B2" w:rsidRPr="00ED29B2" w:rsidRDefault="00ED29B2" w:rsidP="00ED29B2">
      <w:pPr>
        <w:rPr>
          <w:i/>
        </w:rPr>
      </w:pPr>
      <w:r w:rsidRPr="00ED29B2">
        <w:rPr>
          <w:i/>
        </w:rPr>
        <w:t>PostNord Norge består av de tidligere selskapene Tollpost Globe AS, Eek Transport AS, Mereco AS, Byrknes Transport AS og Harlem Transport AS. Samlet omsatte PostNord AS og øvrige datterselskaper i Norge for ca 4 mrd NOK i 2015. Selskapet har ca 1500 ansatte i Norge og 800 sjåfører.  Hovedkontoret ligger på Alfaset i Oslo.  </w:t>
      </w:r>
    </w:p>
    <w:p w:rsidR="00ED29B2" w:rsidRPr="00ED29B2" w:rsidRDefault="00ED29B2" w:rsidP="00ED29B2">
      <w:pPr>
        <w:rPr>
          <w:i/>
        </w:rPr>
      </w:pPr>
      <w:r w:rsidRPr="00ED29B2">
        <w:rPr>
          <w:i/>
        </w:rPr>
        <w:t xml:space="preserve">Post Nord AS er en del det nordiske konsernet PostNord. PostNord er 60 prosent eid av den svenske staten og 40 prosent av den danske staten. </w:t>
      </w:r>
    </w:p>
    <w:p w:rsidR="00ED29B2" w:rsidRDefault="00ED29B2" w:rsidP="006B2D42">
      <w:pPr>
        <w:rPr>
          <w:u w:val="single"/>
        </w:rPr>
      </w:pPr>
    </w:p>
    <w:p w:rsidR="006B2D42" w:rsidRPr="006B2D42" w:rsidRDefault="006B2D42" w:rsidP="006B2D42"/>
    <w:sectPr w:rsidR="006B2D42" w:rsidRPr="006B2D42" w:rsidSect="00460C0E">
      <w:headerReference w:type="default" r:id="rId9"/>
      <w:footerReference w:type="default" r:id="rId10"/>
      <w:headerReference w:type="first" r:id="rId11"/>
      <w:endnotePr>
        <w:numFmt w:val="decimal"/>
      </w:endnotePr>
      <w:pgSz w:w="11907" w:h="16840" w:code="9"/>
      <w:pgMar w:top="2139" w:right="3073" w:bottom="1230" w:left="1134" w:header="0" w:footer="4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A91" w:rsidRDefault="00127A91">
      <w:r>
        <w:separator/>
      </w:r>
    </w:p>
  </w:endnote>
  <w:endnote w:type="continuationSeparator" w:id="0">
    <w:p w:rsidR="00127A91" w:rsidRDefault="00127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9F" w:rsidRDefault="0097259F">
    <w:pPr>
      <w:pStyle w:val="Bunntekst"/>
    </w:pPr>
    <w:r>
      <w:rPr>
        <w:rStyle w:val="Sidetal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A91" w:rsidRDefault="00127A91">
      <w:r>
        <w:separator/>
      </w:r>
    </w:p>
  </w:footnote>
  <w:footnote w:type="continuationSeparator" w:id="0">
    <w:p w:rsidR="00127A91" w:rsidRDefault="00127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9F" w:rsidRPr="00B96652" w:rsidRDefault="007A4552" w:rsidP="0032047B">
    <w:pPr>
      <w:pStyle w:val="Topptekst"/>
      <w:spacing w:after="1814"/>
    </w:pPr>
    <w:r w:rsidRPr="007A4552">
      <w:rPr>
        <w:noProof/>
        <w:lang w:eastAsia="nb-NO"/>
      </w:rPr>
      <w:drawing>
        <wp:anchor distT="0" distB="0" distL="114300" distR="114300" simplePos="0" relativeHeight="251676160" behindDoc="1" locked="1" layoutInCell="1" allowOverlap="1">
          <wp:simplePos x="0" y="0"/>
          <wp:positionH relativeFrom="page">
            <wp:posOffset>5793105</wp:posOffset>
          </wp:positionH>
          <wp:positionV relativeFrom="page">
            <wp:posOffset>431800</wp:posOffset>
          </wp:positionV>
          <wp:extent cx="1325687" cy="254442"/>
          <wp:effectExtent l="19050" t="0" r="7813" b="0"/>
          <wp:wrapNone/>
          <wp:docPr id="4" name="Bild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g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1C4F">
      <w:rPr>
        <w:noProof/>
        <w:lang w:eastAsia="sv-S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7" o:spid="_x0000_s4101" type="#_x0000_t32" style="position:absolute;margin-left:399.75pt;margin-top:203.85pt;width:105.65pt;height:0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" strokecolor="#09b [3204]" strokeweight="2.25pt"/>
      </w:pict>
    </w:r>
    <w:r w:rsidR="00941C4F">
      <w:rPr>
        <w:noProof/>
        <w:lang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4100" type="#_x0000_t202" style="position:absolute;margin-left:455.85pt;margin-top:215.2pt;width:117pt;height:41.65pt;z-index:251671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7ArAIAAKo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" filled="f" stroked="f">
          <v:textbox inset="0,0,0,0">
            <w:txbxContent>
              <w:p w:rsidR="0097259F" w:rsidRPr="006805A1" w:rsidRDefault="000E72B5" w:rsidP="008C7211">
                <w:r>
                  <w:t>3, oktober</w:t>
                </w:r>
                <w:r w:rsidR="00302FF6">
                  <w:t xml:space="preserve"> 2016</w:t>
                </w:r>
              </w:p>
              <w:p w:rsidR="0097259F" w:rsidRPr="006805A1" w:rsidRDefault="00DA5D9C" w:rsidP="008C7211">
                <w:r>
                  <w:t>Side</w:t>
                </w:r>
                <w:r w:rsidR="0097259F" w:rsidRPr="006805A1">
                  <w:t xml:space="preserve"> </w:t>
                </w:r>
                <w:r w:rsidR="00941C4F" w:rsidRPr="006805A1">
                  <w:fldChar w:fldCharType="begin"/>
                </w:r>
                <w:r w:rsidR="0097259F" w:rsidRPr="006805A1">
                  <w:instrText xml:space="preserve"> PAGE   \* MERGEFORMAT </w:instrText>
                </w:r>
                <w:r w:rsidR="00941C4F" w:rsidRPr="006805A1">
                  <w:fldChar w:fldCharType="separate"/>
                </w:r>
                <w:r w:rsidR="00C66B3B">
                  <w:rPr>
                    <w:noProof/>
                  </w:rPr>
                  <w:t>2</w:t>
                </w:r>
                <w:r w:rsidR="00941C4F" w:rsidRPr="006805A1">
                  <w:fldChar w:fldCharType="end"/>
                </w:r>
                <w:r w:rsidR="0097259F" w:rsidRPr="006805A1">
                  <w:t>/</w:t>
                </w:r>
                <w:fldSimple w:instr=" NUMPAGES  \* Arabic  \* MERGEFORMAT ">
                  <w:r w:rsidR="00C66B3B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9F" w:rsidRDefault="00941C4F">
    <w:pPr>
      <w:pStyle w:val="Topptekst"/>
    </w:pPr>
    <w:r>
      <w:rPr>
        <w:noProof/>
        <w:lang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4099" type="#_x0000_t202" style="position:absolute;margin-left:455.85pt;margin-top:215.3pt;width:117pt;height:41.65pt;z-index:251670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" filled="f" stroked="f">
          <v:textbox inset="0,0,0,0">
            <w:txbxContent>
              <w:p w:rsidR="0097259F" w:rsidRPr="006805A1" w:rsidRDefault="0006399A" w:rsidP="000C4230">
                <w:r>
                  <w:t>5</w:t>
                </w:r>
                <w:r w:rsidR="00993D48">
                  <w:t>. oktober</w:t>
                </w:r>
                <w:r w:rsidR="00302FF6">
                  <w:t xml:space="preserve"> 2016</w:t>
                </w:r>
              </w:p>
              <w:p w:rsidR="0097259F" w:rsidRPr="006805A1" w:rsidRDefault="00DA5D9C" w:rsidP="000C4230">
                <w:r>
                  <w:t>Side</w:t>
                </w:r>
                <w:r w:rsidR="0097259F" w:rsidRPr="006805A1">
                  <w:t xml:space="preserve"> </w:t>
                </w:r>
                <w:r w:rsidR="00941C4F" w:rsidRPr="006805A1">
                  <w:fldChar w:fldCharType="begin"/>
                </w:r>
                <w:r w:rsidR="0097259F" w:rsidRPr="006805A1">
                  <w:instrText xml:space="preserve"> PAGE   \* MERGEFORMAT </w:instrText>
                </w:r>
                <w:r w:rsidR="00941C4F" w:rsidRPr="006805A1">
                  <w:fldChar w:fldCharType="separate"/>
                </w:r>
                <w:r w:rsidR="000C5C5B">
                  <w:rPr>
                    <w:noProof/>
                  </w:rPr>
                  <w:t>1</w:t>
                </w:r>
                <w:r w:rsidR="00941C4F" w:rsidRPr="006805A1">
                  <w:fldChar w:fldCharType="end"/>
                </w:r>
                <w:r w:rsidR="0097259F" w:rsidRPr="006805A1">
                  <w:t>/</w:t>
                </w:r>
                <w:fldSimple w:instr=" NUMPAGES  \* Arabic  \* MERGEFORMAT ">
                  <w:r w:rsidR="000C5C5B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 w:rsidR="007A4552" w:rsidRPr="007A4552">
      <w:rPr>
        <w:noProof/>
        <w:lang w:eastAsia="nb-NO"/>
      </w:rPr>
      <w:drawing>
        <wp:anchor distT="0" distB="0" distL="114300" distR="114300" simplePos="0" relativeHeight="251674112" behindDoc="1" locked="1" layoutInCell="1" allowOverlap="1">
          <wp:simplePos x="0" y="0"/>
          <wp:positionH relativeFrom="page">
            <wp:posOffset>5793105</wp:posOffset>
          </wp:positionH>
          <wp:positionV relativeFrom="page">
            <wp:posOffset>431800</wp:posOffset>
          </wp:positionV>
          <wp:extent cx="1325687" cy="254442"/>
          <wp:effectExtent l="19050" t="0" r="7813" b="0"/>
          <wp:wrapNone/>
          <wp:docPr id="1" name="Bild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g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A6FC6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C261C42"/>
    <w:multiLevelType w:val="hybridMultilevel"/>
    <w:tmpl w:val="B0C2A0EA"/>
    <w:lvl w:ilvl="0" w:tplc="B0A2D0FA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E4E84CEC">
      <w:start w:val="1"/>
      <w:numFmt w:val="bullet"/>
      <w:lvlText w:val="▪"/>
      <w:lvlJc w:val="left"/>
      <w:pPr>
        <w:ind w:left="1440" w:hanging="360"/>
      </w:pPr>
      <w:rPr>
        <w:rFonts w:ascii="Verdana" w:hAnsi="Verdana" w:hint="default"/>
        <w:sz w:val="20"/>
      </w:rPr>
    </w:lvl>
    <w:lvl w:ilvl="2" w:tplc="FC7CB2A0">
      <w:start w:val="1"/>
      <w:numFmt w:val="bullet"/>
      <w:lvlText w:val="▪"/>
      <w:lvlJc w:val="left"/>
      <w:pPr>
        <w:ind w:left="2160" w:hanging="360"/>
      </w:pPr>
      <w:rPr>
        <w:rFonts w:ascii="Verdana" w:hAnsi="Verdana" w:hint="default"/>
        <w:sz w:val="20"/>
      </w:rPr>
    </w:lvl>
    <w:lvl w:ilvl="3" w:tplc="CDCCB346">
      <w:start w:val="1"/>
      <w:numFmt w:val="bullet"/>
      <w:lvlText w:val="▪"/>
      <w:lvlJc w:val="left"/>
      <w:pPr>
        <w:ind w:left="2880" w:hanging="360"/>
      </w:pPr>
      <w:rPr>
        <w:rFonts w:ascii="Verdana" w:hAnsi="Verdana" w:hint="default"/>
        <w:sz w:val="20"/>
      </w:rPr>
    </w:lvl>
    <w:lvl w:ilvl="4" w:tplc="8F622AFC">
      <w:start w:val="1"/>
      <w:numFmt w:val="bullet"/>
      <w:lvlText w:val="▪"/>
      <w:lvlJc w:val="left"/>
      <w:pPr>
        <w:ind w:left="3600" w:hanging="360"/>
      </w:pPr>
      <w:rPr>
        <w:rFonts w:ascii="Verdana" w:hAnsi="Verdana" w:hint="default"/>
        <w:sz w:val="20"/>
      </w:rPr>
    </w:lvl>
    <w:lvl w:ilvl="5" w:tplc="9734356E">
      <w:start w:val="1"/>
      <w:numFmt w:val="bullet"/>
      <w:lvlText w:val="▪"/>
      <w:lvlJc w:val="left"/>
      <w:pPr>
        <w:ind w:left="4320" w:hanging="360"/>
      </w:pPr>
      <w:rPr>
        <w:rFonts w:ascii="Verdana" w:hAnsi="Verdana" w:hint="default"/>
        <w:sz w:val="20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3374D8"/>
    <w:multiLevelType w:val="hybridMultilevel"/>
    <w:tmpl w:val="CC2EB6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D77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E313A75"/>
    <w:multiLevelType w:val="multilevel"/>
    <w:tmpl w:val="92565B24"/>
    <w:lvl w:ilvl="0">
      <w:start w:val="1"/>
      <w:numFmt w:val="bullet"/>
      <w:pStyle w:val="Punktmerketliste"/>
      <w:lvlText w:val="▪"/>
      <w:lvlJc w:val="left"/>
      <w:pPr>
        <w:ind w:left="284" w:hanging="284"/>
      </w:pPr>
      <w:rPr>
        <w:rFonts w:ascii="Verdana" w:hAnsi="Verdana" w:hint="default"/>
        <w:sz w:val="20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  <w:sz w:val="20"/>
      </w:rPr>
    </w:lvl>
    <w:lvl w:ilvl="2">
      <w:start w:val="1"/>
      <w:numFmt w:val="bullet"/>
      <w:lvlText w:val="▪"/>
      <w:lvlJc w:val="left"/>
      <w:pPr>
        <w:ind w:left="852" w:hanging="284"/>
      </w:pPr>
      <w:rPr>
        <w:rFonts w:ascii="Verdana" w:hAnsi="Verdana" w:hint="default"/>
        <w:sz w:val="20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Verdana" w:hAnsi="Verdana" w:hint="default"/>
        <w:sz w:val="20"/>
      </w:rPr>
    </w:lvl>
    <w:lvl w:ilvl="4">
      <w:start w:val="1"/>
      <w:numFmt w:val="bullet"/>
      <w:lvlText w:val="▪"/>
      <w:lvlJc w:val="left"/>
      <w:pPr>
        <w:ind w:left="1420" w:hanging="284"/>
      </w:pPr>
      <w:rPr>
        <w:rFonts w:ascii="Verdana" w:hAnsi="Verdana" w:hint="default"/>
        <w:sz w:val="20"/>
      </w:rPr>
    </w:lvl>
    <w:lvl w:ilvl="5">
      <w:start w:val="1"/>
      <w:numFmt w:val="bullet"/>
      <w:lvlText w:val="▪"/>
      <w:lvlJc w:val="left"/>
      <w:pPr>
        <w:ind w:left="1704" w:hanging="284"/>
      </w:pPr>
      <w:rPr>
        <w:rFonts w:ascii="Verdana" w:hAnsi="Verdana" w:hint="default"/>
        <w:sz w:val="20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7">
    <w:nsid w:val="2FB26DBF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38CF094A"/>
    <w:multiLevelType w:val="multilevel"/>
    <w:tmpl w:val="04060023"/>
    <w:styleLink w:val="Artikkelavsnitt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3DC8730C"/>
    <w:multiLevelType w:val="hybridMultilevel"/>
    <w:tmpl w:val="065074F4"/>
    <w:lvl w:ilvl="0" w:tplc="3C2E0B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>
    <w:nsid w:val="4CDF5056"/>
    <w:multiLevelType w:val="hybridMultilevel"/>
    <w:tmpl w:val="7EFAC4E2"/>
    <w:lvl w:ilvl="0" w:tplc="393C01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C4F08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7753180"/>
    <w:multiLevelType w:val="hybridMultilevel"/>
    <w:tmpl w:val="8EA00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931ED"/>
    <w:multiLevelType w:val="hybridMultilevel"/>
    <w:tmpl w:val="3CF4B7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CB3B03"/>
    <w:multiLevelType w:val="multilevel"/>
    <w:tmpl w:val="1FF0AE9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734C7605"/>
    <w:multiLevelType w:val="multilevel"/>
    <w:tmpl w:val="2C226A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7"/>
  </w:num>
  <w:num w:numId="16">
    <w:abstractNumId w:val="23"/>
  </w:num>
  <w:num w:numId="17">
    <w:abstractNumId w:val="10"/>
  </w:num>
  <w:num w:numId="18">
    <w:abstractNumId w:val="12"/>
  </w:num>
  <w:num w:numId="19">
    <w:abstractNumId w:val="15"/>
  </w:num>
  <w:num w:numId="20">
    <w:abstractNumId w:val="22"/>
  </w:num>
  <w:num w:numId="21">
    <w:abstractNumId w:val="17"/>
  </w:num>
  <w:num w:numId="22">
    <w:abstractNumId w:val="25"/>
  </w:num>
  <w:num w:numId="23">
    <w:abstractNumId w:val="13"/>
  </w:num>
  <w:num w:numId="24">
    <w:abstractNumId w:val="16"/>
  </w:num>
  <w:num w:numId="25">
    <w:abstractNumId w:val="14"/>
  </w:num>
  <w:num w:numId="26">
    <w:abstractNumId w:val="24"/>
  </w:num>
  <w:num w:numId="27">
    <w:abstractNumId w:val="19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6804"/>
  <w:defaultTabStop w:val="720"/>
  <w:hyphenationZone w:val="425"/>
  <w:doNotShadeFormData/>
  <w:characterSpacingControl w:val="doNotCompress"/>
  <w:hdrShapeDefaults>
    <o:shapedefaults v:ext="edit" spidmax="18434" fillcolor="none [3204]" strokecolor="none [3204]">
      <v:fill color="none [3204]"/>
      <v:stroke color="none [3204]" weight=".3pt"/>
      <o:colormenu v:ext="edit" fillcolor="none [3204]" strokecolor="none"/>
    </o:shapedefaults>
    <o:shapelayout v:ext="edit">
      <o:idmap v:ext="edit" data="4"/>
      <o:rules v:ext="edit">
        <o:r id="V:Rule2" type="connector" idref="#AutoShape 27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60EB4"/>
    <w:rsid w:val="000035B8"/>
    <w:rsid w:val="00005D3E"/>
    <w:rsid w:val="00015844"/>
    <w:rsid w:val="00032C58"/>
    <w:rsid w:val="000337C8"/>
    <w:rsid w:val="0003411D"/>
    <w:rsid w:val="00035231"/>
    <w:rsid w:val="000421D4"/>
    <w:rsid w:val="00051A09"/>
    <w:rsid w:val="0006244E"/>
    <w:rsid w:val="0006399A"/>
    <w:rsid w:val="00066058"/>
    <w:rsid w:val="00086C6E"/>
    <w:rsid w:val="00093409"/>
    <w:rsid w:val="00093E09"/>
    <w:rsid w:val="000B0DAA"/>
    <w:rsid w:val="000C4230"/>
    <w:rsid w:val="000C4517"/>
    <w:rsid w:val="000C5C5B"/>
    <w:rsid w:val="000C733C"/>
    <w:rsid w:val="000D6E63"/>
    <w:rsid w:val="000E19D7"/>
    <w:rsid w:val="000E4EB1"/>
    <w:rsid w:val="000E72B5"/>
    <w:rsid w:val="00100A75"/>
    <w:rsid w:val="00104352"/>
    <w:rsid w:val="001247D8"/>
    <w:rsid w:val="0012489C"/>
    <w:rsid w:val="00127A91"/>
    <w:rsid w:val="00133E61"/>
    <w:rsid w:val="001445DF"/>
    <w:rsid w:val="00144C9A"/>
    <w:rsid w:val="00144CEC"/>
    <w:rsid w:val="00153477"/>
    <w:rsid w:val="00174530"/>
    <w:rsid w:val="0018511D"/>
    <w:rsid w:val="00186F7F"/>
    <w:rsid w:val="00192812"/>
    <w:rsid w:val="0019371A"/>
    <w:rsid w:val="001A1A2C"/>
    <w:rsid w:val="001B007C"/>
    <w:rsid w:val="001B0A72"/>
    <w:rsid w:val="001B733F"/>
    <w:rsid w:val="001D0118"/>
    <w:rsid w:val="001F3B29"/>
    <w:rsid w:val="001F6C55"/>
    <w:rsid w:val="00203FB5"/>
    <w:rsid w:val="00207BE9"/>
    <w:rsid w:val="00216BE3"/>
    <w:rsid w:val="002171DE"/>
    <w:rsid w:val="00230C10"/>
    <w:rsid w:val="002400B2"/>
    <w:rsid w:val="00247360"/>
    <w:rsid w:val="00263C95"/>
    <w:rsid w:val="00265640"/>
    <w:rsid w:val="00267B56"/>
    <w:rsid w:val="00270BA3"/>
    <w:rsid w:val="00274240"/>
    <w:rsid w:val="00294E93"/>
    <w:rsid w:val="00296448"/>
    <w:rsid w:val="00297944"/>
    <w:rsid w:val="002A0062"/>
    <w:rsid w:val="002D5D4D"/>
    <w:rsid w:val="002E326D"/>
    <w:rsid w:val="002F2D9E"/>
    <w:rsid w:val="00302FF6"/>
    <w:rsid w:val="00303AF5"/>
    <w:rsid w:val="00304068"/>
    <w:rsid w:val="003045BC"/>
    <w:rsid w:val="003067C4"/>
    <w:rsid w:val="0032047B"/>
    <w:rsid w:val="00341DE7"/>
    <w:rsid w:val="003467D2"/>
    <w:rsid w:val="00363D52"/>
    <w:rsid w:val="003652DF"/>
    <w:rsid w:val="00365FA1"/>
    <w:rsid w:val="003930D9"/>
    <w:rsid w:val="003C304B"/>
    <w:rsid w:val="003D3331"/>
    <w:rsid w:val="003E6170"/>
    <w:rsid w:val="004031AA"/>
    <w:rsid w:val="00404464"/>
    <w:rsid w:val="0043074C"/>
    <w:rsid w:val="00460C0E"/>
    <w:rsid w:val="004656C5"/>
    <w:rsid w:val="00485389"/>
    <w:rsid w:val="00491D73"/>
    <w:rsid w:val="004A2B96"/>
    <w:rsid w:val="004C2CAB"/>
    <w:rsid w:val="004C4797"/>
    <w:rsid w:val="004D6D20"/>
    <w:rsid w:val="005001B3"/>
    <w:rsid w:val="0050443E"/>
    <w:rsid w:val="00504494"/>
    <w:rsid w:val="00526493"/>
    <w:rsid w:val="00533EFC"/>
    <w:rsid w:val="005402DA"/>
    <w:rsid w:val="00545F55"/>
    <w:rsid w:val="00551915"/>
    <w:rsid w:val="00555194"/>
    <w:rsid w:val="00564020"/>
    <w:rsid w:val="00570BB3"/>
    <w:rsid w:val="005802EE"/>
    <w:rsid w:val="005B244A"/>
    <w:rsid w:val="005D3324"/>
    <w:rsid w:val="005E4503"/>
    <w:rsid w:val="005E6CB9"/>
    <w:rsid w:val="005F6203"/>
    <w:rsid w:val="006254B6"/>
    <w:rsid w:val="00655AB2"/>
    <w:rsid w:val="006721AA"/>
    <w:rsid w:val="00672727"/>
    <w:rsid w:val="006805A1"/>
    <w:rsid w:val="0069563D"/>
    <w:rsid w:val="00697A36"/>
    <w:rsid w:val="006A030E"/>
    <w:rsid w:val="006A3118"/>
    <w:rsid w:val="006A48AA"/>
    <w:rsid w:val="006B2D42"/>
    <w:rsid w:val="006B32EF"/>
    <w:rsid w:val="006C0755"/>
    <w:rsid w:val="006C3E5B"/>
    <w:rsid w:val="006C7933"/>
    <w:rsid w:val="006D002C"/>
    <w:rsid w:val="006E694D"/>
    <w:rsid w:val="00702E6A"/>
    <w:rsid w:val="0070301C"/>
    <w:rsid w:val="00704C4E"/>
    <w:rsid w:val="00707B55"/>
    <w:rsid w:val="00714098"/>
    <w:rsid w:val="0072109A"/>
    <w:rsid w:val="00730794"/>
    <w:rsid w:val="00736658"/>
    <w:rsid w:val="007373E0"/>
    <w:rsid w:val="00741FC3"/>
    <w:rsid w:val="00744DB9"/>
    <w:rsid w:val="007510F9"/>
    <w:rsid w:val="00760BB5"/>
    <w:rsid w:val="00777C7E"/>
    <w:rsid w:val="0078175D"/>
    <w:rsid w:val="00781987"/>
    <w:rsid w:val="00782F3E"/>
    <w:rsid w:val="00794454"/>
    <w:rsid w:val="007955B4"/>
    <w:rsid w:val="007975F1"/>
    <w:rsid w:val="007A3AA4"/>
    <w:rsid w:val="007A4552"/>
    <w:rsid w:val="007D0438"/>
    <w:rsid w:val="007D525C"/>
    <w:rsid w:val="007E0954"/>
    <w:rsid w:val="007E120B"/>
    <w:rsid w:val="008010D9"/>
    <w:rsid w:val="00817880"/>
    <w:rsid w:val="0083382E"/>
    <w:rsid w:val="00841F21"/>
    <w:rsid w:val="00855B9D"/>
    <w:rsid w:val="00856718"/>
    <w:rsid w:val="00863559"/>
    <w:rsid w:val="0088335A"/>
    <w:rsid w:val="008952F8"/>
    <w:rsid w:val="0089551F"/>
    <w:rsid w:val="00897761"/>
    <w:rsid w:val="008A00EF"/>
    <w:rsid w:val="008A3F18"/>
    <w:rsid w:val="008B1EBF"/>
    <w:rsid w:val="008B2F6A"/>
    <w:rsid w:val="008C7211"/>
    <w:rsid w:val="008E1DB6"/>
    <w:rsid w:val="00921EDD"/>
    <w:rsid w:val="00923E93"/>
    <w:rsid w:val="00927E8F"/>
    <w:rsid w:val="00930E78"/>
    <w:rsid w:val="00937AB2"/>
    <w:rsid w:val="00940B6C"/>
    <w:rsid w:val="00941C4F"/>
    <w:rsid w:val="009508BA"/>
    <w:rsid w:val="00951FDF"/>
    <w:rsid w:val="0097259F"/>
    <w:rsid w:val="00981626"/>
    <w:rsid w:val="009849B1"/>
    <w:rsid w:val="00992EE5"/>
    <w:rsid w:val="00993D48"/>
    <w:rsid w:val="009A06B6"/>
    <w:rsid w:val="009C3A4A"/>
    <w:rsid w:val="009C5717"/>
    <w:rsid w:val="009C5A13"/>
    <w:rsid w:val="009C5DD2"/>
    <w:rsid w:val="009D0A64"/>
    <w:rsid w:val="009D3340"/>
    <w:rsid w:val="009E25CB"/>
    <w:rsid w:val="009F27A2"/>
    <w:rsid w:val="009F654C"/>
    <w:rsid w:val="00A25A5A"/>
    <w:rsid w:val="00A338D6"/>
    <w:rsid w:val="00A358FA"/>
    <w:rsid w:val="00A3797C"/>
    <w:rsid w:val="00A4396C"/>
    <w:rsid w:val="00A43ACC"/>
    <w:rsid w:val="00A47EDC"/>
    <w:rsid w:val="00A60EB4"/>
    <w:rsid w:val="00A6294A"/>
    <w:rsid w:val="00A649FD"/>
    <w:rsid w:val="00A771A5"/>
    <w:rsid w:val="00A8638F"/>
    <w:rsid w:val="00A9079A"/>
    <w:rsid w:val="00A95162"/>
    <w:rsid w:val="00A97EF6"/>
    <w:rsid w:val="00AA07F9"/>
    <w:rsid w:val="00AC2671"/>
    <w:rsid w:val="00AC3054"/>
    <w:rsid w:val="00AD4628"/>
    <w:rsid w:val="00AD519B"/>
    <w:rsid w:val="00B05B73"/>
    <w:rsid w:val="00B204C7"/>
    <w:rsid w:val="00B23082"/>
    <w:rsid w:val="00B379EF"/>
    <w:rsid w:val="00B45C1A"/>
    <w:rsid w:val="00B6515E"/>
    <w:rsid w:val="00B96652"/>
    <w:rsid w:val="00B966AB"/>
    <w:rsid w:val="00BA2556"/>
    <w:rsid w:val="00BA2C8D"/>
    <w:rsid w:val="00BA56DF"/>
    <w:rsid w:val="00BB1511"/>
    <w:rsid w:val="00BB153D"/>
    <w:rsid w:val="00BC3C7C"/>
    <w:rsid w:val="00BC5A9E"/>
    <w:rsid w:val="00BC7318"/>
    <w:rsid w:val="00BE7FBE"/>
    <w:rsid w:val="00BF600E"/>
    <w:rsid w:val="00BF6020"/>
    <w:rsid w:val="00C061B9"/>
    <w:rsid w:val="00C258C6"/>
    <w:rsid w:val="00C32F8D"/>
    <w:rsid w:val="00C35ED2"/>
    <w:rsid w:val="00C56C3B"/>
    <w:rsid w:val="00C66B3B"/>
    <w:rsid w:val="00C769F5"/>
    <w:rsid w:val="00C91766"/>
    <w:rsid w:val="00CA0509"/>
    <w:rsid w:val="00CA24FB"/>
    <w:rsid w:val="00CB2E97"/>
    <w:rsid w:val="00CD481F"/>
    <w:rsid w:val="00CE4B02"/>
    <w:rsid w:val="00CE69E7"/>
    <w:rsid w:val="00CF367C"/>
    <w:rsid w:val="00D0308D"/>
    <w:rsid w:val="00D27834"/>
    <w:rsid w:val="00D3791D"/>
    <w:rsid w:val="00D415D9"/>
    <w:rsid w:val="00D416A3"/>
    <w:rsid w:val="00D52393"/>
    <w:rsid w:val="00D77715"/>
    <w:rsid w:val="00DA5226"/>
    <w:rsid w:val="00DA5D9C"/>
    <w:rsid w:val="00DA6EA3"/>
    <w:rsid w:val="00DB780F"/>
    <w:rsid w:val="00DC2D11"/>
    <w:rsid w:val="00DC3E1B"/>
    <w:rsid w:val="00DD0603"/>
    <w:rsid w:val="00DD6B6E"/>
    <w:rsid w:val="00DE6A38"/>
    <w:rsid w:val="00E03F8D"/>
    <w:rsid w:val="00E11004"/>
    <w:rsid w:val="00E14B72"/>
    <w:rsid w:val="00E21FC4"/>
    <w:rsid w:val="00E273F5"/>
    <w:rsid w:val="00E308B0"/>
    <w:rsid w:val="00E31E9F"/>
    <w:rsid w:val="00E47256"/>
    <w:rsid w:val="00E57177"/>
    <w:rsid w:val="00E81104"/>
    <w:rsid w:val="00E9513F"/>
    <w:rsid w:val="00E96400"/>
    <w:rsid w:val="00ED29B2"/>
    <w:rsid w:val="00EE1C0D"/>
    <w:rsid w:val="00EE6499"/>
    <w:rsid w:val="00EF1556"/>
    <w:rsid w:val="00EF36FB"/>
    <w:rsid w:val="00F114B8"/>
    <w:rsid w:val="00F30268"/>
    <w:rsid w:val="00F56603"/>
    <w:rsid w:val="00F82D3E"/>
    <w:rsid w:val="00F96C2B"/>
    <w:rsid w:val="00FE718F"/>
    <w:rsid w:val="00FF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 fillcolor="none [3204]" strokecolor="none [3204]">
      <v:fill color="none [3204]"/>
      <v:stroke color="none [3204]" weight=".3pt"/>
      <o:colormenu v:ext="edit" fillcolor="none [320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index heading" w:semiHidden="1"/>
    <w:lsdException w:name="caption" w:qFormat="1"/>
    <w:lsdException w:name="table of authorities" w:semiHidden="1"/>
    <w:lsdException w:name="macro" w:semiHidden="1"/>
    <w:lsdException w:name="toa heading" w:semiHidden="1"/>
    <w:lsdException w:name="List Bullet" w:qFormat="1"/>
    <w:lsdException w:name="Title" w:qFormat="1"/>
    <w:lsdException w:name="Subtitle" w:qFormat="1"/>
    <w:lsdException w:name="Hyperlink" w:uiPriority="99"/>
    <w:lsdException w:name="Strong" w:semiHidden="1" w:uiPriority="22" w:qFormat="1"/>
    <w:lsdException w:name="Emphasis" w:qFormat="1"/>
    <w:lsdException w:name="Document Map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uiPriority w:val="1"/>
    <w:qFormat/>
    <w:rsid w:val="00DA5D9C"/>
    <w:pPr>
      <w:spacing w:line="240" w:lineRule="atLeast"/>
    </w:pPr>
    <w:rPr>
      <w:rFonts w:ascii="Verdana" w:hAnsi="Verdana"/>
      <w:kern w:val="18"/>
      <w:sz w:val="16"/>
      <w:szCs w:val="24"/>
      <w:lang w:val="nb-NO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56718"/>
    <w:pPr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C733C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856718"/>
    <w:p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semiHidden/>
    <w:rsid w:val="005802EE"/>
    <w:pPr>
      <w:numPr>
        <w:numId w:val="1"/>
      </w:numPr>
    </w:pPr>
  </w:style>
  <w:style w:type="numbering" w:styleId="1ai">
    <w:name w:val="Outline List 1"/>
    <w:basedOn w:val="Ingenliste"/>
    <w:semiHidden/>
    <w:rsid w:val="005802EE"/>
    <w:pPr>
      <w:numPr>
        <w:numId w:val="2"/>
      </w:numPr>
    </w:pPr>
  </w:style>
  <w:style w:type="numbering" w:styleId="Artikkelavsnitt">
    <w:name w:val="Outline List 3"/>
    <w:basedOn w:val="Ingenliste"/>
    <w:semiHidden/>
    <w:rsid w:val="005802EE"/>
    <w:pPr>
      <w:numPr>
        <w:numId w:val="3"/>
      </w:numPr>
    </w:pPr>
  </w:style>
  <w:style w:type="paragraph" w:styleId="Blokktekst">
    <w:name w:val="Block Text"/>
    <w:basedOn w:val="Normal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semiHidden/>
    <w:rsid w:val="005802EE"/>
    <w:pPr>
      <w:spacing w:after="120"/>
    </w:pPr>
  </w:style>
  <w:style w:type="paragraph" w:styleId="Brdtekst2">
    <w:name w:val="Body Text 2"/>
    <w:basedOn w:val="Normal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semiHidden/>
    <w:rsid w:val="005802EE"/>
    <w:pPr>
      <w:spacing w:after="120"/>
    </w:pPr>
    <w:rPr>
      <w:szCs w:val="16"/>
    </w:rPr>
  </w:style>
  <w:style w:type="paragraph" w:styleId="Brdtekst-frsteinnrykk">
    <w:name w:val="Body Text First Indent"/>
    <w:basedOn w:val="Brdtekst"/>
    <w:semiHidden/>
    <w:rsid w:val="005802EE"/>
    <w:pPr>
      <w:ind w:firstLine="210"/>
    </w:pPr>
  </w:style>
  <w:style w:type="paragraph" w:styleId="Brdtekstinnrykk">
    <w:name w:val="Body Text Indent"/>
    <w:basedOn w:val="Normal"/>
    <w:semiHidden/>
    <w:rsid w:val="005802EE"/>
    <w:pPr>
      <w:spacing w:after="120"/>
      <w:ind w:left="283"/>
    </w:pPr>
  </w:style>
  <w:style w:type="paragraph" w:styleId="Brdtekst-frsteinnrykk2">
    <w:name w:val="Body Text First Indent 2"/>
    <w:basedOn w:val="Brdtekstinnrykk"/>
    <w:semiHidden/>
    <w:rsid w:val="005802EE"/>
    <w:pPr>
      <w:ind w:firstLine="210"/>
    </w:pPr>
  </w:style>
  <w:style w:type="paragraph" w:styleId="Brdtekstinnrykk2">
    <w:name w:val="Body Text Indent 2"/>
    <w:basedOn w:val="Normal"/>
    <w:semiHidden/>
    <w:rsid w:val="005802EE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5802EE"/>
    <w:pPr>
      <w:spacing w:after="120"/>
      <w:ind w:left="283"/>
    </w:pPr>
    <w:rPr>
      <w:szCs w:val="16"/>
    </w:rPr>
  </w:style>
  <w:style w:type="paragraph" w:styleId="Bildetekst">
    <w:name w:val="caption"/>
    <w:basedOn w:val="Normal"/>
    <w:next w:val="Normal"/>
    <w:semiHidden/>
    <w:qFormat/>
    <w:rsid w:val="005802EE"/>
    <w:rPr>
      <w:b/>
      <w:bCs/>
      <w:szCs w:val="20"/>
    </w:rPr>
  </w:style>
  <w:style w:type="paragraph" w:styleId="Hilsen">
    <w:name w:val="Closing"/>
    <w:basedOn w:val="Normal"/>
    <w:semiHidden/>
    <w:rsid w:val="005802EE"/>
    <w:pPr>
      <w:ind w:left="4252"/>
    </w:pPr>
  </w:style>
  <w:style w:type="paragraph" w:styleId="Dato">
    <w:name w:val="Date"/>
    <w:basedOn w:val="Normal"/>
    <w:next w:val="Normal"/>
    <w:semiHidden/>
    <w:rsid w:val="005802EE"/>
  </w:style>
  <w:style w:type="paragraph" w:styleId="E-postsignatur">
    <w:name w:val="E-mail Signature"/>
    <w:basedOn w:val="Normal"/>
    <w:semiHidden/>
    <w:rsid w:val="005802EE"/>
  </w:style>
  <w:style w:type="character" w:styleId="Utheving">
    <w:name w:val="Emphasis"/>
    <w:semiHidden/>
    <w:qFormat/>
    <w:rsid w:val="005802EE"/>
    <w:rPr>
      <w:i/>
      <w:iCs/>
    </w:rPr>
  </w:style>
  <w:style w:type="character" w:styleId="Sluttnotereferanse">
    <w:name w:val="endnote reference"/>
    <w:semiHidden/>
    <w:rsid w:val="000C733C"/>
    <w:rPr>
      <w:vertAlign w:val="superscript"/>
    </w:rPr>
  </w:style>
  <w:style w:type="paragraph" w:styleId="Sluttnotetekst">
    <w:name w:val="endnote text"/>
    <w:basedOn w:val="Normal"/>
    <w:semiHidden/>
    <w:rsid w:val="005802EE"/>
    <w:pPr>
      <w:spacing w:line="180" w:lineRule="atLeast"/>
    </w:pPr>
    <w:rPr>
      <w:sz w:val="14"/>
      <w:szCs w:val="20"/>
    </w:rPr>
  </w:style>
  <w:style w:type="paragraph" w:styleId="Konvoluttadresse">
    <w:name w:val="envelope address"/>
    <w:basedOn w:val="Normal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vsenderadresse">
    <w:name w:val="envelope return"/>
    <w:basedOn w:val="Normal"/>
    <w:semiHidden/>
    <w:rsid w:val="005802EE"/>
    <w:rPr>
      <w:rFonts w:ascii="Arial" w:hAnsi="Arial" w:cs="Arial"/>
      <w:szCs w:val="20"/>
    </w:rPr>
  </w:style>
  <w:style w:type="character" w:styleId="Fotnotereferanse">
    <w:name w:val="footnote reference"/>
    <w:semiHidden/>
    <w:rsid w:val="000C733C"/>
    <w:rPr>
      <w:vertAlign w:val="superscript"/>
    </w:rPr>
  </w:style>
  <w:style w:type="paragraph" w:styleId="Fotnotetekst">
    <w:name w:val="footnote text"/>
    <w:basedOn w:val="Normal"/>
    <w:semiHidden/>
    <w:rsid w:val="005802EE"/>
    <w:pPr>
      <w:spacing w:line="180" w:lineRule="atLeast"/>
    </w:pPr>
    <w:rPr>
      <w:sz w:val="14"/>
      <w:szCs w:val="20"/>
    </w:rPr>
  </w:style>
  <w:style w:type="character" w:styleId="HTML-akronym">
    <w:name w:val="HTML Acronym"/>
    <w:basedOn w:val="Standardskriftforavsnitt"/>
    <w:semiHidden/>
    <w:rsid w:val="005802EE"/>
  </w:style>
  <w:style w:type="paragraph" w:styleId="HTML-adresse">
    <w:name w:val="HTML Address"/>
    <w:basedOn w:val="Normal"/>
    <w:semiHidden/>
    <w:rsid w:val="005802EE"/>
    <w:rPr>
      <w:i/>
      <w:iCs/>
    </w:rPr>
  </w:style>
  <w:style w:type="character" w:styleId="HTML-sitat">
    <w:name w:val="HTML Cite"/>
    <w:semiHidden/>
    <w:rsid w:val="005802EE"/>
    <w:rPr>
      <w:i/>
      <w:iCs/>
    </w:rPr>
  </w:style>
  <w:style w:type="character" w:styleId="HTML-kode">
    <w:name w:val="HTML Code"/>
    <w:semiHidden/>
    <w:rsid w:val="005802EE"/>
    <w:rPr>
      <w:rFonts w:ascii="Courier New" w:hAnsi="Courier New" w:cs="Courier New"/>
      <w:sz w:val="20"/>
      <w:szCs w:val="20"/>
    </w:rPr>
  </w:style>
  <w:style w:type="character" w:styleId="HTML-definisjon">
    <w:name w:val="HTML Definition"/>
    <w:semiHidden/>
    <w:rsid w:val="005802EE"/>
    <w:rPr>
      <w:i/>
      <w:iCs/>
    </w:rPr>
  </w:style>
  <w:style w:type="character" w:styleId="HTML-tastatur">
    <w:name w:val="HTML Keyboard"/>
    <w:semiHidden/>
    <w:rsid w:val="005802EE"/>
    <w:rPr>
      <w:rFonts w:ascii="Courier New" w:hAnsi="Courier New" w:cs="Courier New"/>
      <w:sz w:val="20"/>
      <w:szCs w:val="20"/>
    </w:rPr>
  </w:style>
  <w:style w:type="paragraph" w:styleId="HTML-forhndsformatert">
    <w:name w:val="HTML Preformatted"/>
    <w:basedOn w:val="Normal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5802EE"/>
    <w:rPr>
      <w:rFonts w:ascii="Courier New" w:hAnsi="Courier New" w:cs="Courier New"/>
    </w:rPr>
  </w:style>
  <w:style w:type="character" w:styleId="HTML-skrivemaskin">
    <w:name w:val="HTML Typewriter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5802EE"/>
    <w:rPr>
      <w:i/>
      <w:iCs/>
    </w:rPr>
  </w:style>
  <w:style w:type="character" w:styleId="Linjenummer">
    <w:name w:val="line number"/>
    <w:basedOn w:val="Standardskriftforavsnitt"/>
    <w:semiHidden/>
    <w:rsid w:val="005802EE"/>
  </w:style>
  <w:style w:type="paragraph" w:styleId="Liste">
    <w:name w:val="List"/>
    <w:basedOn w:val="Normal"/>
    <w:semiHidden/>
    <w:rsid w:val="005802EE"/>
    <w:pPr>
      <w:ind w:left="283" w:hanging="283"/>
    </w:pPr>
  </w:style>
  <w:style w:type="paragraph" w:styleId="Liste2">
    <w:name w:val="List 2"/>
    <w:basedOn w:val="Normal"/>
    <w:semiHidden/>
    <w:rsid w:val="005802EE"/>
    <w:pPr>
      <w:ind w:left="566" w:hanging="283"/>
    </w:pPr>
  </w:style>
  <w:style w:type="paragraph" w:styleId="Liste3">
    <w:name w:val="List 3"/>
    <w:basedOn w:val="Normal"/>
    <w:semiHidden/>
    <w:rsid w:val="005802EE"/>
    <w:pPr>
      <w:ind w:left="849" w:hanging="283"/>
    </w:pPr>
  </w:style>
  <w:style w:type="paragraph" w:styleId="Liste4">
    <w:name w:val="List 4"/>
    <w:basedOn w:val="Normal"/>
    <w:semiHidden/>
    <w:rsid w:val="005802EE"/>
    <w:pPr>
      <w:ind w:left="1132" w:hanging="283"/>
    </w:pPr>
  </w:style>
  <w:style w:type="paragraph" w:styleId="Liste5">
    <w:name w:val="List 5"/>
    <w:basedOn w:val="Normal"/>
    <w:semiHidden/>
    <w:rsid w:val="005802EE"/>
    <w:pPr>
      <w:ind w:left="1415" w:hanging="283"/>
    </w:pPr>
  </w:style>
  <w:style w:type="paragraph" w:styleId="Punktmerketliste">
    <w:name w:val="List Bullet"/>
    <w:basedOn w:val="Normal"/>
    <w:uiPriority w:val="1"/>
    <w:qFormat/>
    <w:rsid w:val="007373E0"/>
    <w:pPr>
      <w:numPr>
        <w:numId w:val="24"/>
      </w:numPr>
    </w:pPr>
  </w:style>
  <w:style w:type="paragraph" w:styleId="Punktmerketliste2">
    <w:name w:val="List Bullet 2"/>
    <w:basedOn w:val="Normal"/>
    <w:semiHidden/>
    <w:rsid w:val="005802EE"/>
    <w:pPr>
      <w:numPr>
        <w:numId w:val="5"/>
      </w:numPr>
    </w:pPr>
  </w:style>
  <w:style w:type="paragraph" w:styleId="Punktmerketliste3">
    <w:name w:val="List Bullet 3"/>
    <w:basedOn w:val="Normal"/>
    <w:semiHidden/>
    <w:rsid w:val="005802EE"/>
    <w:pPr>
      <w:numPr>
        <w:numId w:val="6"/>
      </w:numPr>
    </w:pPr>
  </w:style>
  <w:style w:type="paragraph" w:styleId="Punktmerketliste4">
    <w:name w:val="List Bullet 4"/>
    <w:basedOn w:val="Normal"/>
    <w:semiHidden/>
    <w:rsid w:val="005802EE"/>
    <w:pPr>
      <w:numPr>
        <w:numId w:val="7"/>
      </w:numPr>
    </w:pPr>
  </w:style>
  <w:style w:type="paragraph" w:styleId="Punktmerketliste5">
    <w:name w:val="List Bullet 5"/>
    <w:basedOn w:val="Normal"/>
    <w:semiHidden/>
    <w:rsid w:val="005802EE"/>
    <w:pPr>
      <w:numPr>
        <w:numId w:val="8"/>
      </w:numPr>
    </w:pPr>
  </w:style>
  <w:style w:type="paragraph" w:styleId="Liste-forts">
    <w:name w:val="List Continue"/>
    <w:basedOn w:val="Normal"/>
    <w:semiHidden/>
    <w:rsid w:val="005802EE"/>
    <w:pPr>
      <w:spacing w:after="120"/>
      <w:ind w:left="283"/>
    </w:pPr>
  </w:style>
  <w:style w:type="paragraph" w:styleId="Liste-forts2">
    <w:name w:val="List Continue 2"/>
    <w:basedOn w:val="Normal"/>
    <w:semiHidden/>
    <w:rsid w:val="005802EE"/>
    <w:pPr>
      <w:spacing w:after="120"/>
      <w:ind w:left="566"/>
    </w:pPr>
  </w:style>
  <w:style w:type="paragraph" w:styleId="Liste-forts3">
    <w:name w:val="List Continue 3"/>
    <w:basedOn w:val="Normal"/>
    <w:semiHidden/>
    <w:rsid w:val="005802EE"/>
    <w:pPr>
      <w:spacing w:after="120"/>
      <w:ind w:left="849"/>
    </w:pPr>
  </w:style>
  <w:style w:type="paragraph" w:styleId="Liste-forts4">
    <w:name w:val="List Continue 4"/>
    <w:basedOn w:val="Normal"/>
    <w:semiHidden/>
    <w:rsid w:val="005802EE"/>
    <w:pPr>
      <w:spacing w:after="120"/>
      <w:ind w:left="1132"/>
    </w:pPr>
  </w:style>
  <w:style w:type="paragraph" w:styleId="Liste-forts5">
    <w:name w:val="List Continue 5"/>
    <w:basedOn w:val="Normal"/>
    <w:semiHidden/>
    <w:rsid w:val="005802EE"/>
    <w:pPr>
      <w:spacing w:after="120"/>
      <w:ind w:left="1415"/>
    </w:pPr>
  </w:style>
  <w:style w:type="paragraph" w:styleId="Nummerertliste">
    <w:name w:val="List Number"/>
    <w:basedOn w:val="Normal"/>
    <w:semiHidden/>
    <w:rsid w:val="005802EE"/>
    <w:pPr>
      <w:numPr>
        <w:numId w:val="9"/>
      </w:numPr>
    </w:pPr>
  </w:style>
  <w:style w:type="paragraph" w:styleId="Nummerertliste2">
    <w:name w:val="List Number 2"/>
    <w:basedOn w:val="Normal"/>
    <w:semiHidden/>
    <w:rsid w:val="005802EE"/>
    <w:pPr>
      <w:numPr>
        <w:numId w:val="10"/>
      </w:numPr>
    </w:pPr>
  </w:style>
  <w:style w:type="paragraph" w:styleId="Nummerertliste3">
    <w:name w:val="List Number 3"/>
    <w:basedOn w:val="Normal"/>
    <w:semiHidden/>
    <w:rsid w:val="005802EE"/>
    <w:pPr>
      <w:numPr>
        <w:numId w:val="11"/>
      </w:numPr>
    </w:pPr>
  </w:style>
  <w:style w:type="paragraph" w:styleId="Nummerertliste4">
    <w:name w:val="List Number 4"/>
    <w:basedOn w:val="Normal"/>
    <w:semiHidden/>
    <w:rsid w:val="005802EE"/>
    <w:pPr>
      <w:numPr>
        <w:numId w:val="12"/>
      </w:numPr>
    </w:pPr>
  </w:style>
  <w:style w:type="paragraph" w:styleId="Nummerertliste5">
    <w:name w:val="List Number 5"/>
    <w:basedOn w:val="Normal"/>
    <w:semiHidden/>
    <w:rsid w:val="005802EE"/>
    <w:pPr>
      <w:numPr>
        <w:numId w:val="13"/>
      </w:numPr>
    </w:pPr>
  </w:style>
  <w:style w:type="paragraph" w:styleId="Meldingshode">
    <w:name w:val="Message Header"/>
    <w:basedOn w:val="Normal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5802EE"/>
    <w:rPr>
      <w:rFonts w:ascii="Times New Roman" w:hAnsi="Times New Roman"/>
      <w:sz w:val="24"/>
    </w:rPr>
  </w:style>
  <w:style w:type="paragraph" w:styleId="Vanliginnrykk">
    <w:name w:val="Normal Indent"/>
    <w:basedOn w:val="Normal"/>
    <w:semiHidden/>
    <w:rsid w:val="005802EE"/>
    <w:pPr>
      <w:ind w:left="1304"/>
    </w:pPr>
  </w:style>
  <w:style w:type="paragraph" w:styleId="Notatoverskrift">
    <w:name w:val="Note Heading"/>
    <w:basedOn w:val="Normal"/>
    <w:next w:val="Normal"/>
    <w:semiHidden/>
    <w:rsid w:val="005802EE"/>
  </w:style>
  <w:style w:type="paragraph" w:styleId="Rentekst">
    <w:name w:val="Plain Text"/>
    <w:basedOn w:val="Normal"/>
    <w:semiHidden/>
    <w:rsid w:val="005802EE"/>
    <w:rPr>
      <w:rFonts w:ascii="Courier New" w:hAnsi="Courier New" w:cs="Courier New"/>
      <w:szCs w:val="20"/>
    </w:rPr>
  </w:style>
  <w:style w:type="paragraph" w:styleId="Innledendehilsen">
    <w:name w:val="Salutation"/>
    <w:basedOn w:val="Normal"/>
    <w:next w:val="Normal"/>
    <w:semiHidden/>
    <w:rsid w:val="005802EE"/>
  </w:style>
  <w:style w:type="paragraph" w:styleId="Underskrift">
    <w:name w:val="Signature"/>
    <w:basedOn w:val="Normal"/>
    <w:semiHidden/>
    <w:rsid w:val="005802EE"/>
    <w:pPr>
      <w:ind w:left="4252"/>
    </w:pPr>
  </w:style>
  <w:style w:type="paragraph" w:customStyle="1" w:styleId="Fretagsnamn">
    <w:name w:val="Företagsnamn"/>
    <w:basedOn w:val="Fretagsadressochuppgifter"/>
    <w:uiPriority w:val="2"/>
    <w:qFormat/>
    <w:rsid w:val="000C4230"/>
    <w:rPr>
      <w:b/>
    </w:rPr>
  </w:style>
  <w:style w:type="paragraph" w:styleId="Undertittel">
    <w:name w:val="Subtitle"/>
    <w:basedOn w:val="Normal"/>
    <w:semiHidden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l-3D-effekt1">
    <w:name w:val="Table 3D effects 1"/>
    <w:basedOn w:val="Vanligtabell"/>
    <w:semiHidden/>
    <w:rsid w:val="005802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5802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5802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5802E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5802E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5802E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5802E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5802E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semiHidden/>
    <w:rsid w:val="005802E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5802E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5802E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5802E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5802E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semiHidden/>
    <w:rsid w:val="005802E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semiHidden/>
    <w:rsid w:val="005802E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5802E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5802E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5802E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5802E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5802E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5802E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5802E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5802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5802E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5802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semiHidden/>
    <w:rsid w:val="005802E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5802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5802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5802E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580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-Web1">
    <w:name w:val="Table Web 1"/>
    <w:basedOn w:val="Vanligtabell"/>
    <w:semiHidden/>
    <w:rsid w:val="005802E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5802E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5802E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qFormat/>
    <w:rsid w:val="0018511D"/>
    <w:rPr>
      <w:b/>
      <w:sz w:val="18"/>
    </w:rPr>
  </w:style>
  <w:style w:type="paragraph" w:styleId="INNH1">
    <w:name w:val="toc 1"/>
    <w:basedOn w:val="Normal"/>
    <w:next w:val="Normal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NH2">
    <w:name w:val="toc 2"/>
    <w:basedOn w:val="Normal"/>
    <w:next w:val="Normal"/>
    <w:semiHidden/>
    <w:rsid w:val="00DE6A38"/>
    <w:pPr>
      <w:tabs>
        <w:tab w:val="right" w:leader="dot" w:pos="7655"/>
      </w:tabs>
      <w:ind w:left="284" w:right="567"/>
    </w:pPr>
  </w:style>
  <w:style w:type="paragraph" w:styleId="INNH3">
    <w:name w:val="toc 3"/>
    <w:basedOn w:val="Normal"/>
    <w:next w:val="Normal"/>
    <w:semiHidden/>
    <w:rsid w:val="00DE6A38"/>
    <w:pPr>
      <w:tabs>
        <w:tab w:val="right" w:leader="dot" w:pos="7655"/>
      </w:tabs>
      <w:ind w:left="567" w:right="567"/>
    </w:pPr>
  </w:style>
  <w:style w:type="paragraph" w:styleId="INNH4">
    <w:name w:val="toc 4"/>
    <w:basedOn w:val="Normal"/>
    <w:next w:val="Normal"/>
    <w:semiHidden/>
    <w:rsid w:val="00DE6A38"/>
    <w:pPr>
      <w:tabs>
        <w:tab w:val="right" w:leader="dot" w:pos="7655"/>
      </w:tabs>
      <w:ind w:left="851" w:right="567"/>
    </w:pPr>
  </w:style>
  <w:style w:type="paragraph" w:styleId="INNH5">
    <w:name w:val="toc 5"/>
    <w:basedOn w:val="Normal"/>
    <w:next w:val="Normal"/>
    <w:semiHidden/>
    <w:rsid w:val="00863559"/>
    <w:pPr>
      <w:tabs>
        <w:tab w:val="right" w:pos="7655"/>
      </w:tabs>
      <w:ind w:left="1134" w:right="567"/>
    </w:pPr>
  </w:style>
  <w:style w:type="character" w:styleId="Fulgthyperkobling">
    <w:name w:val="FollowedHyperlink"/>
    <w:semiHidden/>
    <w:rsid w:val="00EF36FB"/>
    <w:rPr>
      <w:color w:val="800080"/>
      <w:u w:val="single"/>
    </w:rPr>
  </w:style>
  <w:style w:type="paragraph" w:styleId="Bunntekst">
    <w:name w:val="footer"/>
    <w:basedOn w:val="Normal"/>
    <w:semiHidden/>
    <w:rsid w:val="00CE4B02"/>
    <w:pPr>
      <w:tabs>
        <w:tab w:val="left" w:pos="7825"/>
      </w:tabs>
    </w:pPr>
    <w:rPr>
      <w:sz w:val="13"/>
      <w:lang w:val="da-DK"/>
    </w:rPr>
  </w:style>
  <w:style w:type="paragraph" w:styleId="Topptekst">
    <w:name w:val="header"/>
    <w:basedOn w:val="Normal"/>
    <w:semiHidden/>
    <w:rsid w:val="00B96652"/>
    <w:pPr>
      <w:tabs>
        <w:tab w:val="center" w:pos="4819"/>
        <w:tab w:val="right" w:pos="9638"/>
      </w:tabs>
    </w:pPr>
    <w:rPr>
      <w:sz w:val="13"/>
    </w:rPr>
  </w:style>
  <w:style w:type="character" w:styleId="Hyperkobling">
    <w:name w:val="Hyperlink"/>
    <w:uiPriority w:val="99"/>
    <w:rsid w:val="00EF36FB"/>
    <w:rPr>
      <w:color w:val="0000FF"/>
      <w:u w:val="single"/>
    </w:rPr>
  </w:style>
  <w:style w:type="character" w:styleId="Sidetall">
    <w:name w:val="page number"/>
    <w:semiHidden/>
    <w:rsid w:val="00B96652"/>
    <w:rPr>
      <w:rFonts w:ascii="Verdana" w:hAnsi="Verdana"/>
      <w:sz w:val="13"/>
    </w:rPr>
  </w:style>
  <w:style w:type="paragraph" w:customStyle="1" w:styleId="Dokumentinformation">
    <w:name w:val="Dokumentinformation"/>
    <w:basedOn w:val="Normal"/>
    <w:uiPriority w:val="3"/>
    <w:qFormat/>
    <w:rsid w:val="000C4230"/>
    <w:pPr>
      <w:spacing w:line="240" w:lineRule="exact"/>
    </w:pPr>
    <w:rPr>
      <w:sz w:val="14"/>
    </w:rPr>
  </w:style>
  <w:style w:type="paragraph" w:styleId="INNH6">
    <w:name w:val="toc 6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NH7">
    <w:name w:val="toc 7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NH8">
    <w:name w:val="toc 8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NH9">
    <w:name w:val="toc 9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table" w:customStyle="1" w:styleId="Table-Normal">
    <w:name w:val="Table - Normal"/>
    <w:basedOn w:val="Vanligtabell"/>
    <w:semiHidden/>
    <w:rsid w:val="003E6170"/>
    <w:pPr>
      <w:spacing w:line="220" w:lineRule="atLeast"/>
    </w:pPr>
    <w:rPr>
      <w:rFonts w:ascii="Verdana" w:hAnsi="Verdana"/>
      <w:sz w:val="18"/>
    </w:rPr>
    <w:tblPr>
      <w:tblInd w:w="0" w:type="dxa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Verdana" w:hAnsi="Verdana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Verdana" w:hAnsi="Verdana"/>
        <w:b/>
        <w:sz w:val="18"/>
      </w:rPr>
    </w:tblStylePr>
  </w:style>
  <w:style w:type="table" w:styleId="Tabellrutenett">
    <w:name w:val="Table Grid"/>
    <w:basedOn w:val="Vanligtabell"/>
    <w:semiHidden/>
    <w:rsid w:val="002171DE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igurliste">
    <w:name w:val="table of figures"/>
    <w:basedOn w:val="Normal"/>
    <w:next w:val="Normal"/>
    <w:semiHidden/>
    <w:rsid w:val="00BE7FBE"/>
  </w:style>
  <w:style w:type="paragraph" w:customStyle="1" w:styleId="Template-Red">
    <w:name w:val="Template - Red"/>
    <w:basedOn w:val="Normal"/>
    <w:semiHidden/>
    <w:qFormat/>
    <w:rsid w:val="0018511D"/>
    <w:pPr>
      <w:spacing w:line="190" w:lineRule="atLeast"/>
      <w:ind w:right="284"/>
      <w:jc w:val="right"/>
    </w:pPr>
    <w:rPr>
      <w:noProof/>
      <w:color w:val="E2007A"/>
      <w:kern w:val="0"/>
      <w:sz w:val="14"/>
    </w:rPr>
  </w:style>
  <w:style w:type="character" w:styleId="Merknadsreferanse">
    <w:name w:val="annotation reference"/>
    <w:basedOn w:val="Standardskriftforavsnitt"/>
    <w:semiHidden/>
    <w:rsid w:val="00C32F8D"/>
    <w:rPr>
      <w:sz w:val="16"/>
      <w:szCs w:val="16"/>
    </w:rPr>
  </w:style>
  <w:style w:type="paragraph" w:styleId="Merknadstekst">
    <w:name w:val="annotation text"/>
    <w:basedOn w:val="Normal"/>
    <w:semiHidden/>
    <w:rsid w:val="00C32F8D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C32F8D"/>
    <w:rPr>
      <w:b/>
      <w:bCs/>
    </w:rPr>
  </w:style>
  <w:style w:type="paragraph" w:styleId="Bobletekst">
    <w:name w:val="Balloon Text"/>
    <w:basedOn w:val="Normal"/>
    <w:semiHidden/>
    <w:rsid w:val="00C32F8D"/>
    <w:rPr>
      <w:rFonts w:ascii="Tahoma" w:hAnsi="Tahoma" w:cs="Tahoma"/>
      <w:szCs w:val="16"/>
    </w:rPr>
  </w:style>
  <w:style w:type="paragraph" w:customStyle="1" w:styleId="Fretagsadressochuppgifter">
    <w:name w:val="Företagsadress och uppgifter"/>
    <w:basedOn w:val="Normal"/>
    <w:uiPriority w:val="2"/>
    <w:qFormat/>
    <w:rsid w:val="000C4230"/>
    <w:pPr>
      <w:spacing w:line="180" w:lineRule="exact"/>
    </w:pPr>
    <w:rPr>
      <w:sz w:val="14"/>
    </w:rPr>
  </w:style>
  <w:style w:type="paragraph" w:customStyle="1" w:styleId="Dokumentinformation0">
    <w:name w:val="Dokument information"/>
    <w:basedOn w:val="Normal"/>
    <w:semiHidden/>
    <w:qFormat/>
    <w:rsid w:val="0018511D"/>
    <w:rPr>
      <w:sz w:val="14"/>
    </w:rPr>
  </w:style>
  <w:style w:type="paragraph" w:styleId="Listeavsnitt">
    <w:name w:val="List Paragraph"/>
    <w:basedOn w:val="Normal"/>
    <w:uiPriority w:val="34"/>
    <w:qFormat/>
    <w:rsid w:val="00460C0E"/>
    <w:pPr>
      <w:ind w:left="720"/>
      <w:contextualSpacing/>
    </w:pPr>
  </w:style>
  <w:style w:type="paragraph" w:customStyle="1" w:styleId="Underrubrikk1">
    <w:name w:val="Underrubrikk 1"/>
    <w:basedOn w:val="Overskrift1"/>
    <w:next w:val="Normal"/>
    <w:qFormat/>
    <w:rsid w:val="00AD4628"/>
  </w:style>
  <w:style w:type="paragraph" w:customStyle="1" w:styleId="Underrubrikk2">
    <w:name w:val="Underrubrikk 2"/>
    <w:basedOn w:val="Overskrift3"/>
    <w:next w:val="Normal"/>
    <w:qFormat/>
    <w:rsid w:val="00AD4628"/>
  </w:style>
  <w:style w:type="character" w:customStyle="1" w:styleId="Overskrift1Tegn">
    <w:name w:val="Overskrift 1 Tegn"/>
    <w:basedOn w:val="Standardskriftforavsnitt"/>
    <w:link w:val="Overskrift1"/>
    <w:uiPriority w:val="9"/>
    <w:rsid w:val="002D5D4D"/>
    <w:rPr>
      <w:rFonts w:ascii="Verdana" w:hAnsi="Verdana" w:cs="Arial"/>
      <w:b/>
      <w:bCs/>
      <w:kern w:val="18"/>
      <w:sz w:val="16"/>
      <w:szCs w:val="32"/>
      <w:lang w:val="nb-NO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5D4D"/>
    <w:rPr>
      <w:rFonts w:ascii="Verdana" w:hAnsi="Verdana" w:cs="Arial"/>
      <w:b/>
      <w:bCs/>
      <w:iCs/>
      <w:kern w:val="18"/>
      <w:sz w:val="16"/>
      <w:szCs w:val="28"/>
      <w:lang w:val="nb-NO"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D4D"/>
    <w:rPr>
      <w:rFonts w:ascii="Verdana" w:hAnsi="Verdana" w:cs="Arial"/>
      <w:bCs/>
      <w:i/>
      <w:kern w:val="18"/>
      <w:sz w:val="16"/>
      <w:szCs w:val="26"/>
      <w:lang w:val="nb-NO" w:eastAsia="en-US"/>
    </w:rPr>
  </w:style>
  <w:style w:type="character" w:styleId="Sterk">
    <w:name w:val="Strong"/>
    <w:basedOn w:val="Standardskriftforavsnitt"/>
    <w:uiPriority w:val="22"/>
    <w:qFormat/>
    <w:rsid w:val="001247D8"/>
    <w:rPr>
      <w:b/>
      <w:bCs/>
    </w:rPr>
  </w:style>
  <w:style w:type="character" w:customStyle="1" w:styleId="apple-converted-space">
    <w:name w:val="apple-converted-space"/>
    <w:basedOn w:val="Standardskriftforavsnitt"/>
    <w:rsid w:val="00124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.hagen@postnor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stnord.no/nb/bedrift/sende/pakker/Sider/mypack-go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1">
  <a:themeElements>
    <a:clrScheme name="PostNord">
      <a:dk1>
        <a:sysClr val="windowText" lastClr="000000"/>
      </a:dk1>
      <a:lt1>
        <a:sysClr val="window" lastClr="FFFFFF"/>
      </a:lt1>
      <a:dk2>
        <a:srgbClr val="000000"/>
      </a:dk2>
      <a:lt2>
        <a:srgbClr val="D7D7D7"/>
      </a:lt2>
      <a:accent1>
        <a:srgbClr val="0099BB"/>
      </a:accent1>
      <a:accent2>
        <a:srgbClr val="FFFF00"/>
      </a:accent2>
      <a:accent3>
        <a:srgbClr val="CC0000"/>
      </a:accent3>
      <a:accent4>
        <a:srgbClr val="25335E"/>
      </a:accent4>
      <a:accent5>
        <a:srgbClr val="A0A0A0"/>
      </a:accent5>
      <a:accent6>
        <a:srgbClr val="5A5A5A"/>
      </a:accent6>
      <a:hlink>
        <a:srgbClr val="0099BB"/>
      </a:hlink>
      <a:folHlink>
        <a:srgbClr val="A0A0A0"/>
      </a:folHlink>
    </a:clrScheme>
    <a:fontScheme name="PostN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sq">
          <a:solidFill>
            <a:schemeClr val="accent1"/>
          </a:solidFill>
          <a:miter lim="800000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Postnord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Bjørn Thorvaldsen</dc:creator>
  <cp:lastModifiedBy>bth</cp:lastModifiedBy>
  <cp:revision>2</cp:revision>
  <cp:lastPrinted>2016-09-08T06:51:00Z</cp:lastPrinted>
  <dcterms:created xsi:type="dcterms:W3CDTF">2016-10-04T14:21:00Z</dcterms:created>
  <dcterms:modified xsi:type="dcterms:W3CDTF">2016-10-04T14:21:00Z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</Properties>
</file>