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Layout w:type="fixed"/>
        <w:tblCellMar>
          <w:left w:w="0" w:type="dxa"/>
          <w:right w:w="0" w:type="dxa"/>
        </w:tblCellMar>
        <w:tblLook w:val="01E0"/>
      </w:tblPr>
      <w:tblGrid>
        <w:gridCol w:w="3996"/>
        <w:gridCol w:w="3703"/>
        <w:gridCol w:w="294"/>
        <w:gridCol w:w="1946"/>
        <w:gridCol w:w="154"/>
      </w:tblGrid>
      <w:tr w:rsidR="00BB1511" w:rsidRPr="00855B9D" w:rsidTr="004656C5">
        <w:trPr>
          <w:trHeight w:val="1664"/>
        </w:trPr>
        <w:tc>
          <w:tcPr>
            <w:tcW w:w="3996" w:type="dxa"/>
            <w:vAlign w:val="bottom"/>
          </w:tcPr>
          <w:p w:rsidR="00BB1511" w:rsidRPr="00C061B9" w:rsidRDefault="00CE36BF" w:rsidP="004D6D20">
            <w:r>
              <w:rPr>
                <w:noProof/>
                <w:lang w:eastAsia="nb-NO"/>
              </w:rPr>
              <w:pict>
                <v:shapetype id="_x0000_t202" coordsize="21600,21600" o:spt="202" path="m,l,21600r21600,l21600,xe">
                  <v:stroke joinstyle="miter"/>
                  <v:path gradientshapeok="t" o:connecttype="rect"/>
                </v:shapetype>
                <v:shape id="_x0000_s1026" type="#_x0000_t202" style="position:absolute;margin-left:.75pt;margin-top:.1pt;width:153.15pt;height:19.95pt;z-index:251660288;mso-width-percent:400;mso-height-percent:200;mso-width-percent:400;mso-height-percent:200;mso-width-relative:margin;mso-height-relative:margin" stroked="f">
                  <v:textbox style="mso-fit-shape-to-text:t">
                    <w:txbxContent>
                      <w:p w:rsidR="002D5D4D" w:rsidRPr="002D5D4D" w:rsidRDefault="002D5D4D">
                        <w:pPr>
                          <w:rPr>
                            <w:b/>
                            <w:color w:val="00B0F0"/>
                            <w:sz w:val="28"/>
                          </w:rPr>
                        </w:pPr>
                        <w:r w:rsidRPr="002D5D4D">
                          <w:rPr>
                            <w:b/>
                            <w:color w:val="00B0F0"/>
                            <w:sz w:val="28"/>
                          </w:rPr>
                          <w:t>Pressemelding</w:t>
                        </w:r>
                      </w:p>
                    </w:txbxContent>
                  </v:textbox>
                </v:shape>
              </w:pict>
            </w:r>
          </w:p>
        </w:tc>
        <w:tc>
          <w:tcPr>
            <w:tcW w:w="3997" w:type="dxa"/>
            <w:gridSpan w:val="2"/>
            <w:vAlign w:val="bottom"/>
          </w:tcPr>
          <w:p w:rsidR="00BB1511" w:rsidRPr="00C061B9" w:rsidRDefault="00BB1511" w:rsidP="004656C5">
            <w:pPr>
              <w:pStyle w:val="Tittel"/>
            </w:pPr>
          </w:p>
        </w:tc>
        <w:tc>
          <w:tcPr>
            <w:tcW w:w="2100" w:type="dxa"/>
            <w:gridSpan w:val="2"/>
            <w:tcMar>
              <w:left w:w="0" w:type="dxa"/>
            </w:tcMar>
            <w:vAlign w:val="bottom"/>
          </w:tcPr>
          <w:p w:rsidR="00BB1511" w:rsidRPr="00855B9D" w:rsidRDefault="00BB1511" w:rsidP="004656C5">
            <w:pPr>
              <w:pStyle w:val="Tittel"/>
            </w:pPr>
          </w:p>
        </w:tc>
      </w:tr>
      <w:tr w:rsidR="00BB1511" w:rsidRPr="00855B9D" w:rsidTr="00BB1511">
        <w:trPr>
          <w:trHeight w:hRule="exact" w:val="260"/>
        </w:trPr>
        <w:tc>
          <w:tcPr>
            <w:tcW w:w="3996" w:type="dxa"/>
            <w:tcBorders>
              <w:bottom w:val="single" w:sz="18" w:space="0" w:color="0099BB" w:themeColor="accent1"/>
            </w:tcBorders>
          </w:tcPr>
          <w:p w:rsidR="00BB1511" w:rsidRPr="00C061B9" w:rsidRDefault="00BB1511" w:rsidP="00C061B9">
            <w:pPr>
              <w:pStyle w:val="Tittel"/>
            </w:pPr>
          </w:p>
        </w:tc>
        <w:tc>
          <w:tcPr>
            <w:tcW w:w="3997" w:type="dxa"/>
            <w:gridSpan w:val="2"/>
          </w:tcPr>
          <w:p w:rsidR="00BB1511" w:rsidRPr="00C061B9" w:rsidRDefault="00BB1511" w:rsidP="00C061B9">
            <w:pPr>
              <w:pStyle w:val="Tittel"/>
            </w:pPr>
          </w:p>
        </w:tc>
        <w:tc>
          <w:tcPr>
            <w:tcW w:w="2100" w:type="dxa"/>
            <w:gridSpan w:val="2"/>
            <w:tcBorders>
              <w:bottom w:val="single" w:sz="18" w:space="0" w:color="0099BB" w:themeColor="accent1"/>
            </w:tcBorders>
            <w:tcMar>
              <w:left w:w="0" w:type="dxa"/>
            </w:tcMar>
          </w:tcPr>
          <w:p w:rsidR="00BB1511" w:rsidRPr="00855B9D" w:rsidRDefault="00BB1511" w:rsidP="00460C0E">
            <w:pPr>
              <w:pStyle w:val="Tittel"/>
            </w:pPr>
          </w:p>
        </w:tc>
      </w:tr>
      <w:tr w:rsidR="00856718" w:rsidRPr="00855B9D" w:rsidTr="004656C5">
        <w:trPr>
          <w:gridAfter w:val="1"/>
          <w:wAfter w:w="154" w:type="dxa"/>
          <w:trHeight w:hRule="exact" w:val="227"/>
        </w:trPr>
        <w:tc>
          <w:tcPr>
            <w:tcW w:w="7699" w:type="dxa"/>
            <w:gridSpan w:val="2"/>
            <w:tcBorders>
              <w:top w:val="single" w:sz="18" w:space="0" w:color="0099BB" w:themeColor="accent1"/>
            </w:tcBorders>
          </w:tcPr>
          <w:p w:rsidR="00856718" w:rsidRPr="00C061B9" w:rsidRDefault="00856718" w:rsidP="00C061B9">
            <w:pPr>
              <w:pStyle w:val="Tittel"/>
            </w:pPr>
          </w:p>
        </w:tc>
        <w:tc>
          <w:tcPr>
            <w:tcW w:w="294" w:type="dxa"/>
          </w:tcPr>
          <w:p w:rsidR="00856718" w:rsidRPr="00C061B9" w:rsidRDefault="00856718" w:rsidP="00C061B9">
            <w:pPr>
              <w:pStyle w:val="Tittel"/>
            </w:pPr>
          </w:p>
        </w:tc>
        <w:tc>
          <w:tcPr>
            <w:tcW w:w="1946" w:type="dxa"/>
            <w:tcMar>
              <w:left w:w="454" w:type="dxa"/>
            </w:tcMar>
          </w:tcPr>
          <w:p w:rsidR="00856718" w:rsidRPr="00855B9D" w:rsidRDefault="00856718" w:rsidP="003652DF"/>
        </w:tc>
      </w:tr>
    </w:tbl>
    <w:p w:rsidR="00220565" w:rsidRPr="00220565" w:rsidRDefault="00BA7B75" w:rsidP="00220565">
      <w:pPr>
        <w:rPr>
          <w:b/>
        </w:rPr>
      </w:pPr>
      <w:r>
        <w:rPr>
          <w:b/>
        </w:rPr>
        <w:t>Syv</w:t>
      </w:r>
      <w:r w:rsidR="00220565" w:rsidRPr="00220565">
        <w:rPr>
          <w:b/>
        </w:rPr>
        <w:t xml:space="preserve"> av ti netthandlet i desember</w:t>
      </w:r>
    </w:p>
    <w:p w:rsidR="00220565" w:rsidRDefault="00220565" w:rsidP="00220565"/>
    <w:p w:rsidR="00220565" w:rsidRDefault="00220565" w:rsidP="00220565">
      <w:r>
        <w:t>PostNords e-barometer for desember</w:t>
      </w:r>
      <w:r w:rsidR="0089703D">
        <w:t xml:space="preserve"> 2016</w:t>
      </w:r>
      <w:r>
        <w:t xml:space="preserve"> viser at 71 prosent netthandlet i julemåneden.</w:t>
      </w:r>
    </w:p>
    <w:p w:rsidR="00220565" w:rsidRDefault="00220565" w:rsidP="00220565"/>
    <w:p w:rsidR="00220565" w:rsidRDefault="00220565" w:rsidP="00220565">
      <w:r>
        <w:t>Undersøkelsen, med 1515 respondenter, ble gjennomført i begynnelsen av januar</w:t>
      </w:r>
      <w:r w:rsidR="0089703D">
        <w:t xml:space="preserve"> 2017</w:t>
      </w:r>
      <w:r>
        <w:t xml:space="preserve"> og omhandlet kun kjøp av fysiske varer – kjøp av f.eks. billetter, reiser og tjenester er ikke inkludert.  </w:t>
      </w:r>
    </w:p>
    <w:p w:rsidR="00220565" w:rsidRDefault="00220565" w:rsidP="00220565"/>
    <w:p w:rsidR="00220565" w:rsidRDefault="00220565" w:rsidP="00220565">
      <w:r>
        <w:t>- Vi vet fra før at mange sjekker ut en vare i en butikk før de eventuelt handler samme varen på nettet. Tallene fra denne målingen viser at 33 prosent sjekket varer på mobilen mens de var i en fysisk butikk eller på kjøpesenter. Tilsvarende sjekket 43 prosent varer når de ikke var tilstede i butikk. Det er også interessant å merke seg at 24 prosent tok bilde av vare eller prislapp i en butikk for senere kjøp, mens én av fire sjekket saldo på lager før de dro til en fysisk butikk, sier Kristin Anfindsen, Utviklingssjef eCommerce i PostNord.</w:t>
      </w:r>
    </w:p>
    <w:p w:rsidR="00220565" w:rsidRDefault="00220565" w:rsidP="00220565"/>
    <w:p w:rsidR="00220565" w:rsidRPr="00220565" w:rsidRDefault="00220565" w:rsidP="00220565">
      <w:pPr>
        <w:rPr>
          <w:b/>
        </w:rPr>
      </w:pPr>
      <w:r w:rsidRPr="00220565">
        <w:rPr>
          <w:b/>
        </w:rPr>
        <w:t>Menn handler mest</w:t>
      </w:r>
    </w:p>
    <w:p w:rsidR="00220565" w:rsidRDefault="00220565" w:rsidP="00220565">
      <w:r>
        <w:t>Hele 82 prosent menn i aldersgruppen mellom 30 og 50 år netthandlet i julemåneden. Det er fortsatt mediaprodukter, klær og sko og hjemmeelektronikk som topper e-handelsstatistikken. Men også produkter i kategoriene skjønnhet og helse samt sport og fritid er populære netthandelsprodukter.</w:t>
      </w:r>
    </w:p>
    <w:p w:rsidR="00220565" w:rsidRDefault="00220565" w:rsidP="00220565">
      <w:r>
        <w:t xml:space="preserve">– Menn ligger også høyt på statistikken over de som handler med utlandet. Mens 47 prosent av menn handler på nett fra utlandet, er det 36 prosent av kvinnene som gjør det samme, forteller Anfindsen, som legger til at netthandlende nordmenn i snitt foretok 2,7 varekjøp via mobil siste måned, noe de i snitt brukte 1454 kroner på.   </w:t>
      </w:r>
    </w:p>
    <w:p w:rsidR="00220565" w:rsidRDefault="00220565" w:rsidP="00220565"/>
    <w:p w:rsidR="00220565" w:rsidRPr="00220565" w:rsidRDefault="00220565" w:rsidP="00220565">
      <w:pPr>
        <w:rPr>
          <w:b/>
        </w:rPr>
      </w:pPr>
      <w:r w:rsidRPr="00220565">
        <w:rPr>
          <w:b/>
        </w:rPr>
        <w:t>Mer fra Kina</w:t>
      </w:r>
    </w:p>
    <w:p w:rsidR="00220565" w:rsidRDefault="00220565" w:rsidP="00220565">
      <w:r>
        <w:t xml:space="preserve">Kina har seilt opp som en hoveddestinasjon; 30 prosent av utlandsnetthandlerne opplyser at de har handlet fra Kina. Storbritannia (28 prosent) og USA (25 pst.) er også store destinasjoner. </w:t>
      </w:r>
    </w:p>
    <w:p w:rsidR="00220565" w:rsidRDefault="00220565" w:rsidP="00220565">
      <w:r>
        <w:t xml:space="preserve">– Varene er stort sett de samme som vi kjøper fra norske nettbutikker, forteller Anfindsen. </w:t>
      </w:r>
    </w:p>
    <w:p w:rsidR="00220565" w:rsidRDefault="00220565" w:rsidP="00220565">
      <w:r>
        <w:t>I snitt kjøpte utlandsnetthandlerne varer for 1274 kroner fra utlandet. Om hovedårsaken til å velge å handle fra utlandet svarer 44 prosent at varene ikke finnes på norske nettsider, mens 36 prosent oppgir lavere pris som årsak.</w:t>
      </w:r>
    </w:p>
    <w:p w:rsidR="00220565" w:rsidRDefault="00220565" w:rsidP="00220565"/>
    <w:p w:rsidR="00220565" w:rsidRPr="00220565" w:rsidRDefault="00220565" w:rsidP="00220565">
      <w:pPr>
        <w:rPr>
          <w:b/>
        </w:rPr>
      </w:pPr>
      <w:r w:rsidRPr="00220565">
        <w:rPr>
          <w:b/>
        </w:rPr>
        <w:t>Oslofolk netthandlet mest</w:t>
      </w:r>
    </w:p>
    <w:p w:rsidR="00220565" w:rsidRDefault="00220565" w:rsidP="00220565">
      <w:r>
        <w:t>– Gjennomsnittlig handlebeløp blant de netthandlende var omtrent 3000 kroner siste måned. Menn handlet gjennomsnittlig for 3586,-, mens kvinner var mer beskjedne, og brukte 2987,-, forteller Anfindsen.</w:t>
      </w:r>
    </w:p>
    <w:p w:rsidR="00220565" w:rsidRDefault="00220565" w:rsidP="00220565">
      <w:r>
        <w:t>De som handler i Oslo og Akershus handler marginalt også for mer enn Østlandet for øvrig og andre regioner, 3144 mot 2987 kroner.</w:t>
      </w:r>
    </w:p>
    <w:p w:rsidR="00220565" w:rsidRDefault="00220565" w:rsidP="00220565">
      <w:r>
        <w:t>– Men vi skal alltid være litt forsiktige med å legge for mye vekt på tall som brytes ned på region, da det er små utvalg, sier Anfindsen.</w:t>
      </w:r>
    </w:p>
    <w:p w:rsidR="00220565" w:rsidRDefault="00220565" w:rsidP="00A95162"/>
    <w:p w:rsidR="00220565" w:rsidRDefault="00220565" w:rsidP="00A95162"/>
    <w:p w:rsidR="00220565" w:rsidRDefault="00220565" w:rsidP="00A95162"/>
    <w:p w:rsidR="00220565" w:rsidRDefault="00220565" w:rsidP="00A95162"/>
    <w:p w:rsidR="00220565" w:rsidRPr="00C50752" w:rsidRDefault="00220565" w:rsidP="00A95162"/>
    <w:p w:rsidR="00A95162" w:rsidRDefault="00A95162" w:rsidP="00A95162">
      <w:pPr>
        <w:rPr>
          <w:u w:val="single"/>
        </w:rPr>
      </w:pPr>
      <w:r>
        <w:rPr>
          <w:u w:val="single"/>
        </w:rPr>
        <w:lastRenderedPageBreak/>
        <w:t xml:space="preserve">For mer informasjon kontakt: </w:t>
      </w:r>
    </w:p>
    <w:p w:rsidR="00A95162" w:rsidRDefault="0089703D" w:rsidP="00A95162">
      <w:r>
        <w:t>Utvik</w:t>
      </w:r>
      <w:r w:rsidR="000A48A8">
        <w:t>lingssjef e-commerce Kristin An</w:t>
      </w:r>
      <w:r>
        <w:t xml:space="preserve">findsen,  telefon </w:t>
      </w:r>
      <w:r>
        <w:rPr>
          <w:color w:val="000000"/>
          <w:szCs w:val="16"/>
        </w:rPr>
        <w:t>997 70 571</w:t>
      </w:r>
    </w:p>
    <w:p w:rsidR="0089703D" w:rsidRDefault="00CE36BF" w:rsidP="00A95162">
      <w:hyperlink r:id="rId7" w:history="1">
        <w:r w:rsidR="000A48A8">
          <w:rPr>
            <w:rStyle w:val="Hyperkobling"/>
          </w:rPr>
          <w:t>Kristin.an</w:t>
        </w:r>
        <w:r w:rsidR="0089703D" w:rsidRPr="000E2B23">
          <w:rPr>
            <w:rStyle w:val="Hyperkobling"/>
          </w:rPr>
          <w:t>findsen@postnord.com</w:t>
        </w:r>
      </w:hyperlink>
      <w:r w:rsidR="0089703D">
        <w:t xml:space="preserve"> </w:t>
      </w:r>
    </w:p>
    <w:p w:rsidR="002912BA" w:rsidRDefault="002912BA" w:rsidP="00A95162">
      <w:r>
        <w:t>Kommunikasjonssjef Bjørn Thorvaldsen, telefon 918</w:t>
      </w:r>
      <w:r w:rsidR="0089703D">
        <w:t xml:space="preserve"> </w:t>
      </w:r>
      <w:r>
        <w:t>23</w:t>
      </w:r>
      <w:r w:rsidR="0089703D">
        <w:t xml:space="preserve"> </w:t>
      </w:r>
      <w:r>
        <w:t>439</w:t>
      </w:r>
    </w:p>
    <w:p w:rsidR="002912BA" w:rsidRDefault="00CE36BF" w:rsidP="00A95162">
      <w:hyperlink r:id="rId8" w:history="1">
        <w:r w:rsidR="002912BA" w:rsidRPr="007D342A">
          <w:rPr>
            <w:rStyle w:val="Hyperkobling"/>
          </w:rPr>
          <w:t>Bjorn.thorvaldsen@postnord.com</w:t>
        </w:r>
      </w:hyperlink>
    </w:p>
    <w:p w:rsidR="002912BA" w:rsidRDefault="002912BA" w:rsidP="00A95162"/>
    <w:p w:rsidR="00A95162" w:rsidRDefault="00A95162" w:rsidP="006B2D42"/>
    <w:p w:rsidR="00ED29B2" w:rsidRPr="00ED29B2" w:rsidRDefault="00ED29B2" w:rsidP="00ED29B2">
      <w:pPr>
        <w:pStyle w:val="Overskrift3"/>
        <w:rPr>
          <w:b/>
        </w:rPr>
      </w:pPr>
      <w:r w:rsidRPr="00ED29B2">
        <w:rPr>
          <w:b/>
        </w:rPr>
        <w:t>Fakta om PostNord AS:</w:t>
      </w:r>
    </w:p>
    <w:p w:rsidR="00ED29B2" w:rsidRPr="00ED29B2" w:rsidRDefault="00ED29B2" w:rsidP="00ED29B2">
      <w:pPr>
        <w:rPr>
          <w:i/>
        </w:rPr>
      </w:pPr>
      <w:r w:rsidRPr="00ED29B2">
        <w:rPr>
          <w:i/>
        </w:rPr>
        <w:t>PostNord Norge består av de tidligere selskapene Tollpost Globe AS, Eek Transport AS, Mereco AS, Byrknes Transport AS og Harlem Transport AS. Samlet omsatte PostNord AS og øvrige datterselskaper i Norge for ca 4 mrd NOK i 2015. Selska</w:t>
      </w:r>
      <w:r w:rsidR="0089703D">
        <w:rPr>
          <w:i/>
        </w:rPr>
        <w:t>pet har ca 14</w:t>
      </w:r>
      <w:r w:rsidRPr="00ED29B2">
        <w:rPr>
          <w:i/>
        </w:rPr>
        <w:t>00 ansatte i Norge og 800 sjåfører.  Hovedkontoret ligger på Alfaset i Oslo.  </w:t>
      </w:r>
    </w:p>
    <w:p w:rsidR="00ED29B2" w:rsidRPr="00ED29B2" w:rsidRDefault="00ED29B2" w:rsidP="00ED29B2">
      <w:pPr>
        <w:rPr>
          <w:i/>
        </w:rPr>
      </w:pPr>
      <w:r w:rsidRPr="00ED29B2">
        <w:rPr>
          <w:i/>
        </w:rPr>
        <w:t xml:space="preserve">Post Nord AS er en del det nordiske konsernet PostNord. PostNord er 60 prosent eid av den svenske staten og 40 prosent av den danske staten. </w:t>
      </w:r>
    </w:p>
    <w:p w:rsidR="00ED29B2" w:rsidRDefault="00ED29B2" w:rsidP="006B2D42">
      <w:pPr>
        <w:rPr>
          <w:u w:val="single"/>
        </w:rPr>
      </w:pPr>
    </w:p>
    <w:p w:rsidR="006B2D42" w:rsidRPr="006B2D42" w:rsidRDefault="006B2D42" w:rsidP="006B2D42"/>
    <w:sectPr w:rsidR="006B2D42" w:rsidRPr="006B2D42" w:rsidSect="00460C0E">
      <w:headerReference w:type="default" r:id="rId9"/>
      <w:footerReference w:type="default" r:id="rId10"/>
      <w:headerReference w:type="first" r:id="rId11"/>
      <w:endnotePr>
        <w:numFmt w:val="decimal"/>
      </w:endnotePr>
      <w:pgSz w:w="11907" w:h="16840" w:code="9"/>
      <w:pgMar w:top="2139" w:right="3073" w:bottom="1230" w:left="1134" w:header="0"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F8" w:rsidRDefault="00AD6CF8">
      <w:r>
        <w:separator/>
      </w:r>
    </w:p>
  </w:endnote>
  <w:endnote w:type="continuationSeparator" w:id="1">
    <w:p w:rsidR="00AD6CF8" w:rsidRDefault="00AD6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F" w:rsidRDefault="0097259F">
    <w:pPr>
      <w:pStyle w:val="Bunntekst"/>
    </w:pPr>
    <w:r>
      <w:rPr>
        <w:rStyle w:val="Sidetal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F8" w:rsidRDefault="00AD6CF8">
      <w:r>
        <w:separator/>
      </w:r>
    </w:p>
  </w:footnote>
  <w:footnote w:type="continuationSeparator" w:id="1">
    <w:p w:rsidR="00AD6CF8" w:rsidRDefault="00AD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F" w:rsidRPr="00B96652" w:rsidRDefault="007A4552" w:rsidP="0032047B">
    <w:pPr>
      <w:pStyle w:val="Topptekst"/>
      <w:spacing w:after="1814"/>
    </w:pPr>
    <w:r w:rsidRPr="007A4552">
      <w:rPr>
        <w:noProof/>
        <w:lang w:eastAsia="nb-NO"/>
      </w:rPr>
      <w:drawing>
        <wp:anchor distT="0" distB="0" distL="114300" distR="114300" simplePos="0" relativeHeight="251676160" behindDoc="1" locked="1" layoutInCell="1" allowOverlap="1">
          <wp:simplePos x="0" y="0"/>
          <wp:positionH relativeFrom="page">
            <wp:posOffset>5793105</wp:posOffset>
          </wp:positionH>
          <wp:positionV relativeFrom="page">
            <wp:posOffset>431800</wp:posOffset>
          </wp:positionV>
          <wp:extent cx="1325687" cy="254442"/>
          <wp:effectExtent l="19050" t="0" r="7813" b="0"/>
          <wp:wrapNone/>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ga"/>
                  <pic:cNvPicPr>
                    <a:picLocks noChangeAspect="1" noChangeArrowheads="1"/>
                  </pic:cNvPicPr>
                </pic:nvPicPr>
                <pic:blipFill>
                  <a:blip r:embed="rId1"/>
                  <a:stretch>
                    <a:fillRect/>
                  </a:stretch>
                </pic:blipFill>
                <pic:spPr bwMode="auto">
                  <a:xfrm>
                    <a:off x="0" y="0"/>
                    <a:ext cx="1326515" cy="254000"/>
                  </a:xfrm>
                  <a:prstGeom prst="rect">
                    <a:avLst/>
                  </a:prstGeom>
                  <a:noFill/>
                  <a:ln w="9525">
                    <a:noFill/>
                    <a:miter lim="800000"/>
                    <a:headEnd/>
                    <a:tailEnd/>
                  </a:ln>
                </pic:spPr>
              </pic:pic>
            </a:graphicData>
          </a:graphic>
        </wp:anchor>
      </w:drawing>
    </w:r>
    <w:r w:rsidR="00CE36BF">
      <w:rPr>
        <w:noProof/>
        <w:lang w:eastAsia="sv-SE"/>
      </w:rPr>
      <w:pict>
        <v:shapetype id="_x0000_t32" coordsize="21600,21600" o:spt="32" o:oned="t" path="m,l21600,21600e" filled="f">
          <v:path arrowok="t" fillok="f" o:connecttype="none"/>
          <o:lock v:ext="edit" shapetype="t"/>
        </v:shapetype>
        <v:shape id="AutoShape 27" o:spid="_x0000_s2051" type="#_x0000_t32" style="position:absolute;margin-left:399.75pt;margin-top:203.85pt;width:105.65pt;height: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" strokecolor="#09b [3204]" strokeweight="2.25pt"/>
      </w:pict>
    </w:r>
    <w:r w:rsidR="00CE36BF">
      <w:rPr>
        <w:noProof/>
        <w:lang w:eastAsia="sv-SE"/>
      </w:rPr>
      <w:pict>
        <v:shapetype id="_x0000_t202" coordsize="21600,21600" o:spt="202" path="m,l,21600r21600,l21600,xe">
          <v:stroke joinstyle="miter"/>
          <v:path gradientshapeok="t" o:connecttype="rect"/>
        </v:shapetype>
        <v:shape id="Text Box 26" o:spid="_x0000_s2050" type="#_x0000_t202" style="position:absolute;margin-left:455.85pt;margin-top:215.2pt;width:117pt;height:41.65pt;z-index:25167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ArA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" filled="f" stroked="f">
          <v:textbox inset="0,0,0,0">
            <w:txbxContent>
              <w:p w:rsidR="0097259F" w:rsidRPr="006805A1" w:rsidRDefault="000E72B5" w:rsidP="008C7211">
                <w:r>
                  <w:t>3, oktober</w:t>
                </w:r>
                <w:r w:rsidR="00302FF6">
                  <w:t xml:space="preserve"> 2016</w:t>
                </w:r>
              </w:p>
              <w:p w:rsidR="0097259F" w:rsidRPr="006805A1" w:rsidRDefault="00DA5D9C" w:rsidP="008C7211">
                <w:r>
                  <w:t>Side</w:t>
                </w:r>
                <w:r w:rsidR="0097259F" w:rsidRPr="006805A1">
                  <w:t xml:space="preserve"> </w:t>
                </w:r>
                <w:r w:rsidR="00CE36BF" w:rsidRPr="006805A1">
                  <w:fldChar w:fldCharType="begin"/>
                </w:r>
                <w:r w:rsidR="0097259F" w:rsidRPr="006805A1">
                  <w:instrText xml:space="preserve"> PAGE   \* MERGEFORMAT </w:instrText>
                </w:r>
                <w:r w:rsidR="00CE36BF" w:rsidRPr="006805A1">
                  <w:fldChar w:fldCharType="separate"/>
                </w:r>
                <w:r w:rsidR="000A48A8">
                  <w:rPr>
                    <w:noProof/>
                  </w:rPr>
                  <w:t>2</w:t>
                </w:r>
                <w:r w:rsidR="00CE36BF" w:rsidRPr="006805A1">
                  <w:fldChar w:fldCharType="end"/>
                </w:r>
                <w:r w:rsidR="0097259F" w:rsidRPr="006805A1">
                  <w:t>/</w:t>
                </w:r>
                <w:fldSimple w:instr=" NUMPAGES  \* Arabic  \* MERGEFORMAT ">
                  <w:r w:rsidR="000A48A8">
                    <w:rPr>
                      <w:noProof/>
                    </w:rPr>
                    <w:t>2</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F" w:rsidRDefault="00CE36BF">
    <w:pPr>
      <w:pStyle w:val="Topptekst"/>
    </w:pPr>
    <w:r>
      <w:rPr>
        <w:noProof/>
        <w:lang w:eastAsia="sv-SE"/>
      </w:rPr>
      <w:pict>
        <v:shapetype id="_x0000_t202" coordsize="21600,21600" o:spt="202" path="m,l,21600r21600,l21600,xe">
          <v:stroke joinstyle="miter"/>
          <v:path gradientshapeok="t" o:connecttype="rect"/>
        </v:shapetype>
        <v:shape id="Text Box 25" o:spid="_x0000_s2049" type="#_x0000_t202" style="position:absolute;margin-left:455.85pt;margin-top:215.3pt;width:117pt;height:41.6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" filled="f" stroked="f">
          <v:textbox inset="0,0,0,0">
            <w:txbxContent>
              <w:p w:rsidR="0097259F" w:rsidRPr="006805A1" w:rsidRDefault="00220565" w:rsidP="000C4230">
                <w:r>
                  <w:t>3. februar 2017</w:t>
                </w:r>
              </w:p>
              <w:p w:rsidR="0097259F" w:rsidRPr="006805A1" w:rsidRDefault="00DA5D9C" w:rsidP="000C4230">
                <w:r>
                  <w:t>Side</w:t>
                </w:r>
                <w:r w:rsidR="0097259F" w:rsidRPr="006805A1">
                  <w:t xml:space="preserve"> </w:t>
                </w:r>
                <w:r w:rsidR="00CE36BF" w:rsidRPr="006805A1">
                  <w:fldChar w:fldCharType="begin"/>
                </w:r>
                <w:r w:rsidR="0097259F" w:rsidRPr="006805A1">
                  <w:instrText xml:space="preserve"> PAGE   \* MERGEFORMAT </w:instrText>
                </w:r>
                <w:r w:rsidR="00CE36BF" w:rsidRPr="006805A1">
                  <w:fldChar w:fldCharType="separate"/>
                </w:r>
                <w:r w:rsidR="000A48A8">
                  <w:rPr>
                    <w:noProof/>
                  </w:rPr>
                  <w:t>1</w:t>
                </w:r>
                <w:r w:rsidR="00CE36BF" w:rsidRPr="006805A1">
                  <w:fldChar w:fldCharType="end"/>
                </w:r>
                <w:r w:rsidR="0097259F" w:rsidRPr="006805A1">
                  <w:t>/</w:t>
                </w:r>
                <w:fldSimple w:instr=" NUMPAGES  \* Arabic  \* MERGEFORMAT ">
                  <w:r w:rsidR="000A48A8">
                    <w:rPr>
                      <w:noProof/>
                    </w:rPr>
                    <w:t>2</w:t>
                  </w:r>
                </w:fldSimple>
              </w:p>
            </w:txbxContent>
          </v:textbox>
          <w10:wrap anchorx="page" anchory="page"/>
          <w10:anchorlock/>
        </v:shape>
      </w:pict>
    </w:r>
    <w:r w:rsidR="007A4552" w:rsidRPr="007A4552">
      <w:rPr>
        <w:noProof/>
        <w:lang w:eastAsia="nb-NO"/>
      </w:rPr>
      <w:drawing>
        <wp:anchor distT="0" distB="0" distL="114300" distR="114300" simplePos="0" relativeHeight="251674112" behindDoc="1" locked="1" layoutInCell="1" allowOverlap="1">
          <wp:simplePos x="0" y="0"/>
          <wp:positionH relativeFrom="page">
            <wp:posOffset>5793105</wp:posOffset>
          </wp:positionH>
          <wp:positionV relativeFrom="page">
            <wp:posOffset>431800</wp:posOffset>
          </wp:positionV>
          <wp:extent cx="1325687" cy="254442"/>
          <wp:effectExtent l="19050" t="0" r="7813" b="0"/>
          <wp:wrapNone/>
          <wp:docPr id="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ga"/>
                  <pic:cNvPicPr>
                    <a:picLocks noChangeAspect="1" noChangeArrowheads="1"/>
                  </pic:cNvPicPr>
                </pic:nvPicPr>
                <pic:blipFill>
                  <a:blip r:embed="rId1"/>
                  <a:stretch>
                    <a:fillRect/>
                  </a:stretch>
                </pic:blipFill>
                <pic:spPr bwMode="auto">
                  <a:xfrm>
                    <a:off x="0" y="0"/>
                    <a:ext cx="1326515" cy="254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A6FC6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3F2E1518"/>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83C2FE8"/>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77BA9F34"/>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238750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261C42"/>
    <w:multiLevelType w:val="hybridMultilevel"/>
    <w:tmpl w:val="B0C2A0EA"/>
    <w:lvl w:ilvl="0" w:tplc="B0A2D0FA">
      <w:start w:val="1"/>
      <w:numFmt w:val="bullet"/>
      <w:lvlText w:val="▪"/>
      <w:lvlJc w:val="left"/>
      <w:pPr>
        <w:ind w:left="720" w:hanging="360"/>
      </w:pPr>
      <w:rPr>
        <w:rFonts w:ascii="Verdana" w:hAnsi="Verdana" w:hint="default"/>
        <w:sz w:val="20"/>
      </w:rPr>
    </w:lvl>
    <w:lvl w:ilvl="1" w:tplc="E4E84CEC">
      <w:start w:val="1"/>
      <w:numFmt w:val="bullet"/>
      <w:lvlText w:val="▪"/>
      <w:lvlJc w:val="left"/>
      <w:pPr>
        <w:ind w:left="1440" w:hanging="360"/>
      </w:pPr>
      <w:rPr>
        <w:rFonts w:ascii="Verdana" w:hAnsi="Verdana" w:hint="default"/>
        <w:sz w:val="20"/>
      </w:rPr>
    </w:lvl>
    <w:lvl w:ilvl="2" w:tplc="FC7CB2A0">
      <w:start w:val="1"/>
      <w:numFmt w:val="bullet"/>
      <w:lvlText w:val="▪"/>
      <w:lvlJc w:val="left"/>
      <w:pPr>
        <w:ind w:left="2160" w:hanging="360"/>
      </w:pPr>
      <w:rPr>
        <w:rFonts w:ascii="Verdana" w:hAnsi="Verdana" w:hint="default"/>
        <w:sz w:val="20"/>
      </w:rPr>
    </w:lvl>
    <w:lvl w:ilvl="3" w:tplc="CDCCB346">
      <w:start w:val="1"/>
      <w:numFmt w:val="bullet"/>
      <w:lvlText w:val="▪"/>
      <w:lvlJc w:val="left"/>
      <w:pPr>
        <w:ind w:left="2880" w:hanging="360"/>
      </w:pPr>
      <w:rPr>
        <w:rFonts w:ascii="Verdana" w:hAnsi="Verdana" w:hint="default"/>
        <w:sz w:val="20"/>
      </w:rPr>
    </w:lvl>
    <w:lvl w:ilvl="4" w:tplc="8F622AFC">
      <w:start w:val="1"/>
      <w:numFmt w:val="bullet"/>
      <w:lvlText w:val="▪"/>
      <w:lvlJc w:val="left"/>
      <w:pPr>
        <w:ind w:left="3600" w:hanging="360"/>
      </w:pPr>
      <w:rPr>
        <w:rFonts w:ascii="Verdana" w:hAnsi="Verdana" w:hint="default"/>
        <w:sz w:val="20"/>
      </w:rPr>
    </w:lvl>
    <w:lvl w:ilvl="5" w:tplc="9734356E">
      <w:start w:val="1"/>
      <w:numFmt w:val="bullet"/>
      <w:lvlText w:val="▪"/>
      <w:lvlJc w:val="left"/>
      <w:pPr>
        <w:ind w:left="4320" w:hanging="360"/>
      </w:pPr>
      <w:rPr>
        <w:rFonts w:ascii="Verdana" w:hAnsi="Verdana" w:hint="default"/>
        <w:sz w:val="20"/>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C3374D8"/>
    <w:multiLevelType w:val="hybridMultilevel"/>
    <w:tmpl w:val="CC2E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7ED77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313A75"/>
    <w:multiLevelType w:val="multilevel"/>
    <w:tmpl w:val="92565B24"/>
    <w:lvl w:ilvl="0">
      <w:start w:val="1"/>
      <w:numFmt w:val="bullet"/>
      <w:pStyle w:val="Punktmerketliste"/>
      <w:lvlText w:val="▪"/>
      <w:lvlJc w:val="left"/>
      <w:pPr>
        <w:ind w:left="284" w:hanging="284"/>
      </w:pPr>
      <w:rPr>
        <w:rFonts w:ascii="Verdana" w:hAnsi="Verdana" w:hint="default"/>
        <w:sz w:val="20"/>
      </w:rPr>
    </w:lvl>
    <w:lvl w:ilvl="1">
      <w:start w:val="1"/>
      <w:numFmt w:val="bullet"/>
      <w:lvlText w:val="-"/>
      <w:lvlJc w:val="left"/>
      <w:pPr>
        <w:ind w:left="568" w:hanging="284"/>
      </w:pPr>
      <w:rPr>
        <w:rFonts w:ascii="Verdana" w:hAnsi="Verdana" w:hint="default"/>
        <w:sz w:val="20"/>
      </w:rPr>
    </w:lvl>
    <w:lvl w:ilvl="2">
      <w:start w:val="1"/>
      <w:numFmt w:val="bullet"/>
      <w:lvlText w:val="▪"/>
      <w:lvlJc w:val="left"/>
      <w:pPr>
        <w:ind w:left="852" w:hanging="284"/>
      </w:pPr>
      <w:rPr>
        <w:rFonts w:ascii="Verdana" w:hAnsi="Verdana" w:hint="default"/>
        <w:sz w:val="20"/>
      </w:rPr>
    </w:lvl>
    <w:lvl w:ilvl="3">
      <w:start w:val="1"/>
      <w:numFmt w:val="bullet"/>
      <w:lvlText w:val="-"/>
      <w:lvlJc w:val="left"/>
      <w:pPr>
        <w:ind w:left="1136" w:hanging="284"/>
      </w:pPr>
      <w:rPr>
        <w:rFonts w:ascii="Verdana" w:hAnsi="Verdana" w:hint="default"/>
        <w:sz w:val="20"/>
      </w:rPr>
    </w:lvl>
    <w:lvl w:ilvl="4">
      <w:start w:val="1"/>
      <w:numFmt w:val="bullet"/>
      <w:lvlText w:val="▪"/>
      <w:lvlJc w:val="left"/>
      <w:pPr>
        <w:ind w:left="1420" w:hanging="284"/>
      </w:pPr>
      <w:rPr>
        <w:rFonts w:ascii="Verdana" w:hAnsi="Verdana" w:hint="default"/>
        <w:sz w:val="20"/>
      </w:rPr>
    </w:lvl>
    <w:lvl w:ilvl="5">
      <w:start w:val="1"/>
      <w:numFmt w:val="bullet"/>
      <w:lvlText w:val="▪"/>
      <w:lvlJc w:val="left"/>
      <w:pPr>
        <w:ind w:left="1704" w:hanging="284"/>
      </w:pPr>
      <w:rPr>
        <w:rFonts w:ascii="Verdana" w:hAnsi="Verdana" w:hint="default"/>
        <w:sz w:val="20"/>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nsid w:val="2FB26DB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8CF094A"/>
    <w:multiLevelType w:val="multilevel"/>
    <w:tmpl w:val="04060023"/>
    <w:styleLink w:val="Artikkelavs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C8730C"/>
    <w:multiLevelType w:val="hybridMultilevel"/>
    <w:tmpl w:val="065074F4"/>
    <w:lvl w:ilvl="0" w:tplc="3C2E0B48">
      <w:numFmt w:val="bullet"/>
      <w:lvlText w:val="-"/>
      <w:lvlJc w:val="left"/>
      <w:pPr>
        <w:ind w:left="720" w:hanging="360"/>
      </w:pPr>
      <w:rPr>
        <w:rFonts w:ascii="Verdana" w:eastAsia="Times New Roman" w:hAnsi="Verdana" w:cs="Times New Roman" w:hint="default"/>
        <w:b w:val="0"/>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CDF5056"/>
    <w:multiLevelType w:val="hybridMultilevel"/>
    <w:tmpl w:val="7EFAC4E2"/>
    <w:lvl w:ilvl="0" w:tplc="393C0184">
      <w:numFmt w:val="bullet"/>
      <w:lvlText w:val="-"/>
      <w:lvlJc w:val="left"/>
      <w:pPr>
        <w:ind w:left="720" w:hanging="360"/>
      </w:pPr>
      <w:rPr>
        <w:rFonts w:ascii="Verdana" w:eastAsia="Times New Roman" w:hAnsi="Verdana" w:cs="Times New Roman" w:hint="default"/>
        <w:b w:val="0"/>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D3C4F08"/>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753180"/>
    <w:multiLevelType w:val="hybridMultilevel"/>
    <w:tmpl w:val="8EA00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91931ED"/>
    <w:multiLevelType w:val="hybridMultilevel"/>
    <w:tmpl w:val="3CF4B7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1FF0AE94"/>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34C7605"/>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7"/>
  </w:num>
  <w:num w:numId="16">
    <w:abstractNumId w:val="23"/>
  </w:num>
  <w:num w:numId="17">
    <w:abstractNumId w:val="10"/>
  </w:num>
  <w:num w:numId="18">
    <w:abstractNumId w:val="12"/>
  </w:num>
  <w:num w:numId="19">
    <w:abstractNumId w:val="15"/>
  </w:num>
  <w:num w:numId="20">
    <w:abstractNumId w:val="22"/>
  </w:num>
  <w:num w:numId="21">
    <w:abstractNumId w:val="17"/>
  </w:num>
  <w:num w:numId="22">
    <w:abstractNumId w:val="25"/>
  </w:num>
  <w:num w:numId="23">
    <w:abstractNumId w:val="13"/>
  </w:num>
  <w:num w:numId="24">
    <w:abstractNumId w:val="16"/>
  </w:num>
  <w:num w:numId="25">
    <w:abstractNumId w:val="14"/>
  </w:num>
  <w:num w:numId="26">
    <w:abstractNumId w:val="24"/>
  </w:num>
  <w:num w:numId="27">
    <w:abstractNumId w:val="1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6804"/>
  <w:defaultTabStop w:val="720"/>
  <w:hyphenationZone w:val="425"/>
  <w:doNotShadeFormData/>
  <w:characterSpacingControl w:val="doNotCompress"/>
  <w:hdrShapeDefaults>
    <o:shapedefaults v:ext="edit" spidmax="14338" fillcolor="none [3204]" strokecolor="none [3204]">
      <v:fill color="none [3204]"/>
      <v:stroke color="none [3204]" weight=".3pt"/>
    </o:shapedefaults>
    <o:shapelayout v:ext="edit">
      <o:idmap v:ext="edit" data="2"/>
      <o:rules v:ext="edit">
        <o:r id="V:Rule2" type="connector" idref="#AutoShape 27"/>
      </o:rules>
    </o:shapelayout>
  </w:hdrShapeDefaults>
  <w:footnotePr>
    <w:footnote w:id="0"/>
    <w:footnote w:id="1"/>
  </w:footnotePr>
  <w:endnotePr>
    <w:numFmt w:val="decimal"/>
    <w:endnote w:id="0"/>
    <w:endnote w:id="1"/>
  </w:endnotePr>
  <w:compat/>
  <w:rsids>
    <w:rsidRoot w:val="00A60EB4"/>
    <w:rsid w:val="000035B8"/>
    <w:rsid w:val="00005D3E"/>
    <w:rsid w:val="00015844"/>
    <w:rsid w:val="00027C26"/>
    <w:rsid w:val="00032C58"/>
    <w:rsid w:val="000337C8"/>
    <w:rsid w:val="0003411D"/>
    <w:rsid w:val="00035231"/>
    <w:rsid w:val="000421D4"/>
    <w:rsid w:val="0004243D"/>
    <w:rsid w:val="00051A09"/>
    <w:rsid w:val="0006244E"/>
    <w:rsid w:val="0006399A"/>
    <w:rsid w:val="00066058"/>
    <w:rsid w:val="00086C6E"/>
    <w:rsid w:val="00093409"/>
    <w:rsid w:val="00093E09"/>
    <w:rsid w:val="000A48A8"/>
    <w:rsid w:val="000B0DAA"/>
    <w:rsid w:val="000C4230"/>
    <w:rsid w:val="000C4517"/>
    <w:rsid w:val="000C5C5B"/>
    <w:rsid w:val="000C733C"/>
    <w:rsid w:val="000D6E63"/>
    <w:rsid w:val="000E19D7"/>
    <w:rsid w:val="000E4EB1"/>
    <w:rsid w:val="000E72B5"/>
    <w:rsid w:val="00100A75"/>
    <w:rsid w:val="00104352"/>
    <w:rsid w:val="001247D8"/>
    <w:rsid w:val="0012489C"/>
    <w:rsid w:val="00124EE3"/>
    <w:rsid w:val="00127A91"/>
    <w:rsid w:val="00133E61"/>
    <w:rsid w:val="001445DF"/>
    <w:rsid w:val="00144C9A"/>
    <w:rsid w:val="00144CEC"/>
    <w:rsid w:val="00145541"/>
    <w:rsid w:val="00153477"/>
    <w:rsid w:val="00174530"/>
    <w:rsid w:val="0018511D"/>
    <w:rsid w:val="00186F7F"/>
    <w:rsid w:val="00192812"/>
    <w:rsid w:val="0019371A"/>
    <w:rsid w:val="001A1A2C"/>
    <w:rsid w:val="001B007C"/>
    <w:rsid w:val="001B0A72"/>
    <w:rsid w:val="001B733F"/>
    <w:rsid w:val="001D0118"/>
    <w:rsid w:val="001F3B29"/>
    <w:rsid w:val="001F6C55"/>
    <w:rsid w:val="00203FB5"/>
    <w:rsid w:val="00207BE9"/>
    <w:rsid w:val="00216BE3"/>
    <w:rsid w:val="002171DE"/>
    <w:rsid w:val="00220565"/>
    <w:rsid w:val="00220E97"/>
    <w:rsid w:val="00230C10"/>
    <w:rsid w:val="002400B2"/>
    <w:rsid w:val="00247360"/>
    <w:rsid w:val="00257382"/>
    <w:rsid w:val="00263C95"/>
    <w:rsid w:val="00265640"/>
    <w:rsid w:val="00267B56"/>
    <w:rsid w:val="00270BA3"/>
    <w:rsid w:val="00274240"/>
    <w:rsid w:val="002912BA"/>
    <w:rsid w:val="00294E93"/>
    <w:rsid w:val="00296448"/>
    <w:rsid w:val="00297944"/>
    <w:rsid w:val="002A0062"/>
    <w:rsid w:val="002D5D4D"/>
    <w:rsid w:val="002E326D"/>
    <w:rsid w:val="002F2D9E"/>
    <w:rsid w:val="00302FF6"/>
    <w:rsid w:val="00303AF5"/>
    <w:rsid w:val="00304068"/>
    <w:rsid w:val="003045BC"/>
    <w:rsid w:val="003067C4"/>
    <w:rsid w:val="0032047B"/>
    <w:rsid w:val="00341DE7"/>
    <w:rsid w:val="003467D2"/>
    <w:rsid w:val="00363D52"/>
    <w:rsid w:val="003652DF"/>
    <w:rsid w:val="00365FA1"/>
    <w:rsid w:val="003930D9"/>
    <w:rsid w:val="003C2C3B"/>
    <w:rsid w:val="003C304B"/>
    <w:rsid w:val="003D3331"/>
    <w:rsid w:val="003E6170"/>
    <w:rsid w:val="004031AA"/>
    <w:rsid w:val="00404464"/>
    <w:rsid w:val="0043074C"/>
    <w:rsid w:val="0045386A"/>
    <w:rsid w:val="00460C0E"/>
    <w:rsid w:val="004656C5"/>
    <w:rsid w:val="00485389"/>
    <w:rsid w:val="00491D73"/>
    <w:rsid w:val="004A2B96"/>
    <w:rsid w:val="004B3CF0"/>
    <w:rsid w:val="004B7133"/>
    <w:rsid w:val="004C2CAB"/>
    <w:rsid w:val="004C4797"/>
    <w:rsid w:val="004D6D20"/>
    <w:rsid w:val="005001B3"/>
    <w:rsid w:val="0050443E"/>
    <w:rsid w:val="00504494"/>
    <w:rsid w:val="00526493"/>
    <w:rsid w:val="00533EFC"/>
    <w:rsid w:val="005402DA"/>
    <w:rsid w:val="00545F55"/>
    <w:rsid w:val="00551915"/>
    <w:rsid w:val="00555194"/>
    <w:rsid w:val="00564020"/>
    <w:rsid w:val="00570BB3"/>
    <w:rsid w:val="005802EE"/>
    <w:rsid w:val="005B244A"/>
    <w:rsid w:val="005D3324"/>
    <w:rsid w:val="005E4503"/>
    <w:rsid w:val="005E6CB9"/>
    <w:rsid w:val="005F6203"/>
    <w:rsid w:val="00612D7D"/>
    <w:rsid w:val="006254B6"/>
    <w:rsid w:val="00632EF8"/>
    <w:rsid w:val="00655AB2"/>
    <w:rsid w:val="006721AA"/>
    <w:rsid w:val="00672727"/>
    <w:rsid w:val="006805A1"/>
    <w:rsid w:val="0069563D"/>
    <w:rsid w:val="00697A36"/>
    <w:rsid w:val="006A030E"/>
    <w:rsid w:val="006A3118"/>
    <w:rsid w:val="006A48AA"/>
    <w:rsid w:val="006B2D42"/>
    <w:rsid w:val="006B32EF"/>
    <w:rsid w:val="006C0755"/>
    <w:rsid w:val="006C3E5B"/>
    <w:rsid w:val="006C7933"/>
    <w:rsid w:val="006D002C"/>
    <w:rsid w:val="006E694D"/>
    <w:rsid w:val="00702E6A"/>
    <w:rsid w:val="0070301C"/>
    <w:rsid w:val="00704C4E"/>
    <w:rsid w:val="00707B55"/>
    <w:rsid w:val="00714098"/>
    <w:rsid w:val="0072109A"/>
    <w:rsid w:val="00730794"/>
    <w:rsid w:val="00736658"/>
    <w:rsid w:val="007373E0"/>
    <w:rsid w:val="00741FC3"/>
    <w:rsid w:val="00744DB9"/>
    <w:rsid w:val="007510F9"/>
    <w:rsid w:val="00760BB5"/>
    <w:rsid w:val="00777C7E"/>
    <w:rsid w:val="0078175D"/>
    <w:rsid w:val="00781987"/>
    <w:rsid w:val="00782F3E"/>
    <w:rsid w:val="00794454"/>
    <w:rsid w:val="007955B4"/>
    <w:rsid w:val="007975F1"/>
    <w:rsid w:val="007A3AA4"/>
    <w:rsid w:val="007A4552"/>
    <w:rsid w:val="007D0438"/>
    <w:rsid w:val="007D525C"/>
    <w:rsid w:val="007E0954"/>
    <w:rsid w:val="007E120B"/>
    <w:rsid w:val="008010D9"/>
    <w:rsid w:val="00817880"/>
    <w:rsid w:val="0083382E"/>
    <w:rsid w:val="00841F21"/>
    <w:rsid w:val="00851488"/>
    <w:rsid w:val="00853A3D"/>
    <w:rsid w:val="00855B9D"/>
    <w:rsid w:val="00856718"/>
    <w:rsid w:val="00863559"/>
    <w:rsid w:val="0088335A"/>
    <w:rsid w:val="008952F8"/>
    <w:rsid w:val="0089551F"/>
    <w:rsid w:val="0089703D"/>
    <w:rsid w:val="00897761"/>
    <w:rsid w:val="008A00EF"/>
    <w:rsid w:val="008A3F18"/>
    <w:rsid w:val="008B1EBF"/>
    <w:rsid w:val="008B2F6A"/>
    <w:rsid w:val="008C7211"/>
    <w:rsid w:val="008E1DB6"/>
    <w:rsid w:val="00904CE6"/>
    <w:rsid w:val="00914583"/>
    <w:rsid w:val="00921EDD"/>
    <w:rsid w:val="00923E93"/>
    <w:rsid w:val="00925174"/>
    <w:rsid w:val="00927E8F"/>
    <w:rsid w:val="00930E78"/>
    <w:rsid w:val="00937AB2"/>
    <w:rsid w:val="00940B6C"/>
    <w:rsid w:val="00941C4F"/>
    <w:rsid w:val="009508BA"/>
    <w:rsid w:val="00951FDF"/>
    <w:rsid w:val="0097259F"/>
    <w:rsid w:val="00981626"/>
    <w:rsid w:val="009849B1"/>
    <w:rsid w:val="00992EE5"/>
    <w:rsid w:val="00993D48"/>
    <w:rsid w:val="009A06B6"/>
    <w:rsid w:val="009C3A4A"/>
    <w:rsid w:val="009C5717"/>
    <w:rsid w:val="009C5A13"/>
    <w:rsid w:val="009C5DD2"/>
    <w:rsid w:val="009D0A64"/>
    <w:rsid w:val="009D3340"/>
    <w:rsid w:val="009E25CB"/>
    <w:rsid w:val="009F27A2"/>
    <w:rsid w:val="009F654C"/>
    <w:rsid w:val="00A25A5A"/>
    <w:rsid w:val="00A31162"/>
    <w:rsid w:val="00A338D6"/>
    <w:rsid w:val="00A358FA"/>
    <w:rsid w:val="00A3797C"/>
    <w:rsid w:val="00A37F22"/>
    <w:rsid w:val="00A4396C"/>
    <w:rsid w:val="00A43ACC"/>
    <w:rsid w:val="00A47EDC"/>
    <w:rsid w:val="00A60EB4"/>
    <w:rsid w:val="00A6294A"/>
    <w:rsid w:val="00A649FD"/>
    <w:rsid w:val="00A771A5"/>
    <w:rsid w:val="00A8638F"/>
    <w:rsid w:val="00A9079A"/>
    <w:rsid w:val="00A95162"/>
    <w:rsid w:val="00A97EF6"/>
    <w:rsid w:val="00AA07F9"/>
    <w:rsid w:val="00AA1C4F"/>
    <w:rsid w:val="00AC2671"/>
    <w:rsid w:val="00AC3054"/>
    <w:rsid w:val="00AD4628"/>
    <w:rsid w:val="00AD519B"/>
    <w:rsid w:val="00AD6CF8"/>
    <w:rsid w:val="00B05B73"/>
    <w:rsid w:val="00B204C7"/>
    <w:rsid w:val="00B23082"/>
    <w:rsid w:val="00B379EF"/>
    <w:rsid w:val="00B45482"/>
    <w:rsid w:val="00B45C1A"/>
    <w:rsid w:val="00B6515E"/>
    <w:rsid w:val="00B70D45"/>
    <w:rsid w:val="00B96652"/>
    <w:rsid w:val="00B966AB"/>
    <w:rsid w:val="00BA2556"/>
    <w:rsid w:val="00BA2C8D"/>
    <w:rsid w:val="00BA56DF"/>
    <w:rsid w:val="00BA7B75"/>
    <w:rsid w:val="00BB1511"/>
    <w:rsid w:val="00BB153D"/>
    <w:rsid w:val="00BB21F3"/>
    <w:rsid w:val="00BC3C7C"/>
    <w:rsid w:val="00BC5A9E"/>
    <w:rsid w:val="00BC7318"/>
    <w:rsid w:val="00BE7FBE"/>
    <w:rsid w:val="00BF600E"/>
    <w:rsid w:val="00BF6020"/>
    <w:rsid w:val="00C061B9"/>
    <w:rsid w:val="00C258C6"/>
    <w:rsid w:val="00C25CA5"/>
    <w:rsid w:val="00C32F8D"/>
    <w:rsid w:val="00C35ED2"/>
    <w:rsid w:val="00C50752"/>
    <w:rsid w:val="00C56C3B"/>
    <w:rsid w:val="00C66B3B"/>
    <w:rsid w:val="00C769F5"/>
    <w:rsid w:val="00C91766"/>
    <w:rsid w:val="00CA0509"/>
    <w:rsid w:val="00CA24FB"/>
    <w:rsid w:val="00CB2E97"/>
    <w:rsid w:val="00CD481F"/>
    <w:rsid w:val="00CE36BF"/>
    <w:rsid w:val="00CE4B02"/>
    <w:rsid w:val="00CE69E7"/>
    <w:rsid w:val="00CF367C"/>
    <w:rsid w:val="00D0308D"/>
    <w:rsid w:val="00D27834"/>
    <w:rsid w:val="00D3791D"/>
    <w:rsid w:val="00D415D9"/>
    <w:rsid w:val="00D416A3"/>
    <w:rsid w:val="00D52393"/>
    <w:rsid w:val="00D77715"/>
    <w:rsid w:val="00D973A9"/>
    <w:rsid w:val="00DA5226"/>
    <w:rsid w:val="00DA5D9C"/>
    <w:rsid w:val="00DA6EA3"/>
    <w:rsid w:val="00DB780F"/>
    <w:rsid w:val="00DC2D11"/>
    <w:rsid w:val="00DC3E1B"/>
    <w:rsid w:val="00DD0603"/>
    <w:rsid w:val="00DD6B6E"/>
    <w:rsid w:val="00DE6A38"/>
    <w:rsid w:val="00E03F8D"/>
    <w:rsid w:val="00E11004"/>
    <w:rsid w:val="00E14B72"/>
    <w:rsid w:val="00E21FC4"/>
    <w:rsid w:val="00E273F5"/>
    <w:rsid w:val="00E308B0"/>
    <w:rsid w:val="00E31E9F"/>
    <w:rsid w:val="00E33479"/>
    <w:rsid w:val="00E47256"/>
    <w:rsid w:val="00E57177"/>
    <w:rsid w:val="00E62DAE"/>
    <w:rsid w:val="00E74FC6"/>
    <w:rsid w:val="00E81104"/>
    <w:rsid w:val="00E9513F"/>
    <w:rsid w:val="00E96400"/>
    <w:rsid w:val="00ED29B2"/>
    <w:rsid w:val="00EE1C0D"/>
    <w:rsid w:val="00EE6499"/>
    <w:rsid w:val="00EF1556"/>
    <w:rsid w:val="00EF36FB"/>
    <w:rsid w:val="00F114B8"/>
    <w:rsid w:val="00F30268"/>
    <w:rsid w:val="00F56603"/>
    <w:rsid w:val="00F82D3E"/>
    <w:rsid w:val="00F96C2B"/>
    <w:rsid w:val="00FB77F8"/>
    <w:rsid w:val="00FE718F"/>
    <w:rsid w:val="00FF58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none [3204]" strokecolor="none [3204]">
      <v:fill color="none [3204]"/>
      <v:stroke color="none [3204]"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index heading" w:semiHidden="1"/>
    <w:lsdException w:name="caption" w:qFormat="1"/>
    <w:lsdException w:name="table of authorities" w:semiHidden="1"/>
    <w:lsdException w:name="macro" w:semiHidden="1"/>
    <w:lsdException w:name="toa heading" w:semiHidden="1"/>
    <w:lsdException w:name="List Bullet" w:qFormat="1"/>
    <w:lsdException w:name="Title" w:qFormat="1"/>
    <w:lsdException w:name="Subtitle" w:qFormat="1"/>
    <w:lsdException w:name="Hyperlink" w:uiPriority="99"/>
    <w:lsdException w:name="Strong" w:semiHidden="1" w:uiPriority="22" w:qFormat="1"/>
    <w:lsdException w:name="Emphasis" w:qFormat="1"/>
    <w:lsdException w:name="Document Map"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1"/>
    <w:qFormat/>
    <w:rsid w:val="00DA5D9C"/>
    <w:pPr>
      <w:spacing w:line="240" w:lineRule="atLeast"/>
    </w:pPr>
    <w:rPr>
      <w:rFonts w:ascii="Verdana" w:hAnsi="Verdana"/>
      <w:kern w:val="18"/>
      <w:sz w:val="16"/>
      <w:szCs w:val="24"/>
      <w:lang w:val="nb-NO" w:eastAsia="en-US"/>
    </w:rPr>
  </w:style>
  <w:style w:type="paragraph" w:styleId="Overskrift1">
    <w:name w:val="heading 1"/>
    <w:basedOn w:val="Normal"/>
    <w:next w:val="Normal"/>
    <w:link w:val="Overskrift1Tegn"/>
    <w:uiPriority w:val="9"/>
    <w:qFormat/>
    <w:rsid w:val="00856718"/>
    <w:pPr>
      <w:outlineLvl w:val="0"/>
    </w:pPr>
    <w:rPr>
      <w:rFonts w:cs="Arial"/>
      <w:b/>
      <w:bCs/>
      <w:szCs w:val="32"/>
    </w:rPr>
  </w:style>
  <w:style w:type="paragraph" w:styleId="Overskrift2">
    <w:name w:val="heading 2"/>
    <w:basedOn w:val="Normal"/>
    <w:next w:val="Normal"/>
    <w:link w:val="Overskrift2Tegn"/>
    <w:uiPriority w:val="9"/>
    <w:qFormat/>
    <w:rsid w:val="000C733C"/>
    <w:pPr>
      <w:outlineLvl w:val="1"/>
    </w:pPr>
    <w:rPr>
      <w:rFonts w:cs="Arial"/>
      <w:b/>
      <w:bCs/>
      <w:iCs/>
      <w:szCs w:val="28"/>
    </w:rPr>
  </w:style>
  <w:style w:type="paragraph" w:styleId="Overskrift3">
    <w:name w:val="heading 3"/>
    <w:basedOn w:val="Normal"/>
    <w:next w:val="Normal"/>
    <w:link w:val="Overskrift3Tegn"/>
    <w:uiPriority w:val="9"/>
    <w:qFormat/>
    <w:rsid w:val="00856718"/>
    <w:pPr>
      <w:outlineLvl w:val="2"/>
    </w:pPr>
    <w:rPr>
      <w:rFonts w:cs="Arial"/>
      <w:bCs/>
      <w:i/>
      <w:szCs w:val="26"/>
    </w:rPr>
  </w:style>
  <w:style w:type="paragraph" w:styleId="Overskrift4">
    <w:name w:val="heading 4"/>
    <w:basedOn w:val="Normal"/>
    <w:next w:val="Normal"/>
    <w:semiHidden/>
    <w:qFormat/>
    <w:rsid w:val="00545F55"/>
    <w:pPr>
      <w:outlineLvl w:val="3"/>
    </w:pPr>
    <w:rPr>
      <w:b/>
      <w:bCs/>
      <w:szCs w:val="28"/>
    </w:rPr>
  </w:style>
  <w:style w:type="paragraph" w:styleId="Overskrift5">
    <w:name w:val="heading 5"/>
    <w:basedOn w:val="Normal"/>
    <w:next w:val="Normal"/>
    <w:semiHidden/>
    <w:qFormat/>
    <w:rsid w:val="00545F55"/>
    <w:pPr>
      <w:outlineLvl w:val="4"/>
    </w:pPr>
    <w:rPr>
      <w:b/>
      <w:bCs/>
      <w:iCs/>
      <w:szCs w:val="26"/>
    </w:rPr>
  </w:style>
  <w:style w:type="paragraph" w:styleId="Overskrift6">
    <w:name w:val="heading 6"/>
    <w:basedOn w:val="Normal"/>
    <w:next w:val="Normal"/>
    <w:semiHidden/>
    <w:qFormat/>
    <w:rsid w:val="005802EE"/>
    <w:pPr>
      <w:outlineLvl w:val="5"/>
    </w:pPr>
    <w:rPr>
      <w:b/>
      <w:bCs/>
      <w:szCs w:val="22"/>
    </w:rPr>
  </w:style>
  <w:style w:type="paragraph" w:styleId="Overskrift7">
    <w:name w:val="heading 7"/>
    <w:basedOn w:val="Normal"/>
    <w:next w:val="Normal"/>
    <w:semiHidden/>
    <w:qFormat/>
    <w:rsid w:val="005802EE"/>
    <w:pPr>
      <w:outlineLvl w:val="6"/>
    </w:pPr>
    <w:rPr>
      <w:b/>
    </w:rPr>
  </w:style>
  <w:style w:type="paragraph" w:styleId="Overskrift8">
    <w:name w:val="heading 8"/>
    <w:basedOn w:val="Normal"/>
    <w:next w:val="Normal"/>
    <w:semiHidden/>
    <w:qFormat/>
    <w:rsid w:val="005802EE"/>
    <w:pPr>
      <w:outlineLvl w:val="7"/>
    </w:pPr>
    <w:rPr>
      <w:b/>
      <w:iCs/>
    </w:rPr>
  </w:style>
  <w:style w:type="paragraph" w:styleId="Overskrift9">
    <w:name w:val="heading 9"/>
    <w:basedOn w:val="Normal"/>
    <w:next w:val="Normal"/>
    <w:semiHidden/>
    <w:qFormat/>
    <w:rsid w:val="005802EE"/>
    <w:pPr>
      <w:outlineLvl w:val="8"/>
    </w:pPr>
    <w:rPr>
      <w:rFonts w:cs="Arial"/>
      <w:b/>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semiHidden/>
    <w:rsid w:val="005802EE"/>
    <w:pPr>
      <w:numPr>
        <w:numId w:val="1"/>
      </w:numPr>
    </w:pPr>
  </w:style>
  <w:style w:type="numbering" w:styleId="1ai">
    <w:name w:val="Outline List 1"/>
    <w:basedOn w:val="Ingenliste"/>
    <w:semiHidden/>
    <w:rsid w:val="005802EE"/>
    <w:pPr>
      <w:numPr>
        <w:numId w:val="2"/>
      </w:numPr>
    </w:pPr>
  </w:style>
  <w:style w:type="numbering" w:styleId="Artikkelavsnitt">
    <w:name w:val="Outline List 3"/>
    <w:basedOn w:val="Ingenliste"/>
    <w:semiHidden/>
    <w:rsid w:val="005802EE"/>
    <w:pPr>
      <w:numPr>
        <w:numId w:val="3"/>
      </w:numPr>
    </w:pPr>
  </w:style>
  <w:style w:type="paragraph" w:styleId="Blokktekst">
    <w:name w:val="Block Text"/>
    <w:basedOn w:val="Normal"/>
    <w:semiHidden/>
    <w:rsid w:val="005802EE"/>
    <w:pPr>
      <w:spacing w:after="120"/>
      <w:ind w:left="1440" w:right="1440"/>
    </w:pPr>
  </w:style>
  <w:style w:type="paragraph" w:styleId="Brdtekst">
    <w:name w:val="Body Text"/>
    <w:basedOn w:val="Normal"/>
    <w:semiHidden/>
    <w:rsid w:val="005802EE"/>
    <w:pPr>
      <w:spacing w:after="120"/>
    </w:pPr>
  </w:style>
  <w:style w:type="paragraph" w:styleId="Brdtekst2">
    <w:name w:val="Body Text 2"/>
    <w:basedOn w:val="Normal"/>
    <w:semiHidden/>
    <w:rsid w:val="005802EE"/>
    <w:pPr>
      <w:spacing w:after="120" w:line="480" w:lineRule="auto"/>
    </w:pPr>
  </w:style>
  <w:style w:type="paragraph" w:styleId="Brdtekst3">
    <w:name w:val="Body Text 3"/>
    <w:basedOn w:val="Normal"/>
    <w:semiHidden/>
    <w:rsid w:val="005802EE"/>
    <w:pPr>
      <w:spacing w:after="120"/>
    </w:pPr>
    <w:rPr>
      <w:szCs w:val="16"/>
    </w:rPr>
  </w:style>
  <w:style w:type="paragraph" w:styleId="Brdtekst-frsteinnrykk">
    <w:name w:val="Body Text First Indent"/>
    <w:basedOn w:val="Brdtekst"/>
    <w:semiHidden/>
    <w:rsid w:val="005802EE"/>
    <w:pPr>
      <w:ind w:firstLine="210"/>
    </w:pPr>
  </w:style>
  <w:style w:type="paragraph" w:styleId="Brdtekstinnrykk">
    <w:name w:val="Body Text Indent"/>
    <w:basedOn w:val="Normal"/>
    <w:semiHidden/>
    <w:rsid w:val="005802EE"/>
    <w:pPr>
      <w:spacing w:after="120"/>
      <w:ind w:left="283"/>
    </w:pPr>
  </w:style>
  <w:style w:type="paragraph" w:styleId="Brdtekst-frsteinnrykk2">
    <w:name w:val="Body Text First Indent 2"/>
    <w:basedOn w:val="Brdtekstinnrykk"/>
    <w:semiHidden/>
    <w:rsid w:val="005802EE"/>
    <w:pPr>
      <w:ind w:firstLine="210"/>
    </w:pPr>
  </w:style>
  <w:style w:type="paragraph" w:styleId="Brdtekstinnrykk2">
    <w:name w:val="Body Text Indent 2"/>
    <w:basedOn w:val="Normal"/>
    <w:semiHidden/>
    <w:rsid w:val="005802EE"/>
    <w:pPr>
      <w:spacing w:after="120" w:line="480" w:lineRule="auto"/>
      <w:ind w:left="283"/>
    </w:pPr>
  </w:style>
  <w:style w:type="paragraph" w:styleId="Brdtekstinnrykk3">
    <w:name w:val="Body Text Indent 3"/>
    <w:basedOn w:val="Normal"/>
    <w:semiHidden/>
    <w:rsid w:val="005802EE"/>
    <w:pPr>
      <w:spacing w:after="120"/>
      <w:ind w:left="283"/>
    </w:pPr>
    <w:rPr>
      <w:szCs w:val="16"/>
    </w:rPr>
  </w:style>
  <w:style w:type="paragraph" w:styleId="Bildetekst">
    <w:name w:val="caption"/>
    <w:basedOn w:val="Normal"/>
    <w:next w:val="Normal"/>
    <w:semiHidden/>
    <w:qFormat/>
    <w:rsid w:val="005802EE"/>
    <w:rPr>
      <w:b/>
      <w:bCs/>
      <w:szCs w:val="20"/>
    </w:rPr>
  </w:style>
  <w:style w:type="paragraph" w:styleId="Hilsen">
    <w:name w:val="Closing"/>
    <w:basedOn w:val="Normal"/>
    <w:semiHidden/>
    <w:rsid w:val="005802EE"/>
    <w:pPr>
      <w:ind w:left="4252"/>
    </w:pPr>
  </w:style>
  <w:style w:type="paragraph" w:styleId="Dato">
    <w:name w:val="Date"/>
    <w:basedOn w:val="Normal"/>
    <w:next w:val="Normal"/>
    <w:semiHidden/>
    <w:rsid w:val="005802EE"/>
  </w:style>
  <w:style w:type="paragraph" w:styleId="E-postsignatur">
    <w:name w:val="E-mail Signature"/>
    <w:basedOn w:val="Normal"/>
    <w:semiHidden/>
    <w:rsid w:val="005802EE"/>
  </w:style>
  <w:style w:type="character" w:styleId="Utheving">
    <w:name w:val="Emphasis"/>
    <w:semiHidden/>
    <w:qFormat/>
    <w:rsid w:val="005802EE"/>
    <w:rPr>
      <w:i/>
      <w:iCs/>
    </w:rPr>
  </w:style>
  <w:style w:type="character" w:styleId="Sluttnotereferanse">
    <w:name w:val="endnote reference"/>
    <w:semiHidden/>
    <w:rsid w:val="000C733C"/>
    <w:rPr>
      <w:vertAlign w:val="superscript"/>
    </w:rPr>
  </w:style>
  <w:style w:type="paragraph" w:styleId="Sluttnotetekst">
    <w:name w:val="endnote text"/>
    <w:basedOn w:val="Normal"/>
    <w:semiHidden/>
    <w:rsid w:val="005802EE"/>
    <w:pPr>
      <w:spacing w:line="180" w:lineRule="atLeast"/>
    </w:pPr>
    <w:rPr>
      <w:sz w:val="14"/>
      <w:szCs w:val="20"/>
    </w:rPr>
  </w:style>
  <w:style w:type="paragraph" w:styleId="Konvoluttadresse">
    <w:name w:val="envelope address"/>
    <w:basedOn w:val="Normal"/>
    <w:semiHidden/>
    <w:rsid w:val="005802EE"/>
    <w:pPr>
      <w:framePr w:w="7920" w:h="1980" w:hRule="exact" w:hSpace="141" w:wrap="auto" w:hAnchor="page" w:xAlign="center" w:yAlign="bottom"/>
      <w:ind w:left="2880"/>
    </w:pPr>
    <w:rPr>
      <w:rFonts w:ascii="Arial" w:hAnsi="Arial" w:cs="Arial"/>
      <w:sz w:val="24"/>
    </w:rPr>
  </w:style>
  <w:style w:type="paragraph" w:styleId="Avsenderadresse">
    <w:name w:val="envelope return"/>
    <w:basedOn w:val="Normal"/>
    <w:semiHidden/>
    <w:rsid w:val="005802EE"/>
    <w:rPr>
      <w:rFonts w:ascii="Arial" w:hAnsi="Arial" w:cs="Arial"/>
      <w:szCs w:val="20"/>
    </w:rPr>
  </w:style>
  <w:style w:type="character" w:styleId="Fotnotereferanse">
    <w:name w:val="footnote reference"/>
    <w:semiHidden/>
    <w:rsid w:val="000C733C"/>
    <w:rPr>
      <w:vertAlign w:val="superscript"/>
    </w:rPr>
  </w:style>
  <w:style w:type="paragraph" w:styleId="Fotnotetekst">
    <w:name w:val="footnote text"/>
    <w:basedOn w:val="Normal"/>
    <w:semiHidden/>
    <w:rsid w:val="005802EE"/>
    <w:pPr>
      <w:spacing w:line="180" w:lineRule="atLeast"/>
    </w:pPr>
    <w:rPr>
      <w:sz w:val="14"/>
      <w:szCs w:val="20"/>
    </w:rPr>
  </w:style>
  <w:style w:type="character" w:styleId="HTML-akronym">
    <w:name w:val="HTML Acronym"/>
    <w:basedOn w:val="Standardskriftforavsnitt"/>
    <w:semiHidden/>
    <w:rsid w:val="005802EE"/>
  </w:style>
  <w:style w:type="paragraph" w:styleId="HTML-adresse">
    <w:name w:val="HTML Address"/>
    <w:basedOn w:val="Normal"/>
    <w:semiHidden/>
    <w:rsid w:val="005802EE"/>
    <w:rPr>
      <w:i/>
      <w:iCs/>
    </w:rPr>
  </w:style>
  <w:style w:type="character" w:styleId="HTML-sitat">
    <w:name w:val="HTML Cite"/>
    <w:semiHidden/>
    <w:rsid w:val="005802EE"/>
    <w:rPr>
      <w:i/>
      <w:iCs/>
    </w:rPr>
  </w:style>
  <w:style w:type="character" w:styleId="HTML-kode">
    <w:name w:val="HTML Code"/>
    <w:semiHidden/>
    <w:rsid w:val="005802EE"/>
    <w:rPr>
      <w:rFonts w:ascii="Courier New" w:hAnsi="Courier New" w:cs="Courier New"/>
      <w:sz w:val="20"/>
      <w:szCs w:val="20"/>
    </w:rPr>
  </w:style>
  <w:style w:type="character" w:styleId="HTML-definisjon">
    <w:name w:val="HTML Definition"/>
    <w:semiHidden/>
    <w:rsid w:val="005802EE"/>
    <w:rPr>
      <w:i/>
      <w:iCs/>
    </w:rPr>
  </w:style>
  <w:style w:type="character" w:styleId="HTML-tastatur">
    <w:name w:val="HTML Keyboard"/>
    <w:semiHidden/>
    <w:rsid w:val="005802EE"/>
    <w:rPr>
      <w:rFonts w:ascii="Courier New" w:hAnsi="Courier New" w:cs="Courier New"/>
      <w:sz w:val="20"/>
      <w:szCs w:val="20"/>
    </w:rPr>
  </w:style>
  <w:style w:type="paragraph" w:styleId="HTML-forhndsformatert">
    <w:name w:val="HTML Preformatted"/>
    <w:basedOn w:val="Normal"/>
    <w:semiHidden/>
    <w:rsid w:val="005802EE"/>
    <w:rPr>
      <w:rFonts w:ascii="Courier New" w:hAnsi="Courier New" w:cs="Courier New"/>
      <w:szCs w:val="20"/>
    </w:rPr>
  </w:style>
  <w:style w:type="character" w:styleId="HTML-eksempel">
    <w:name w:val="HTML Sample"/>
    <w:semiHidden/>
    <w:rsid w:val="005802EE"/>
    <w:rPr>
      <w:rFonts w:ascii="Courier New" w:hAnsi="Courier New" w:cs="Courier New"/>
    </w:rPr>
  </w:style>
  <w:style w:type="character" w:styleId="HTML-skrivemaskin">
    <w:name w:val="HTML Typewriter"/>
    <w:semiHidden/>
    <w:rsid w:val="005802EE"/>
    <w:rPr>
      <w:rFonts w:ascii="Courier New" w:hAnsi="Courier New" w:cs="Courier New"/>
      <w:sz w:val="20"/>
      <w:szCs w:val="20"/>
    </w:rPr>
  </w:style>
  <w:style w:type="character" w:styleId="HTML-variabel">
    <w:name w:val="HTML Variable"/>
    <w:semiHidden/>
    <w:rsid w:val="005802EE"/>
    <w:rPr>
      <w:i/>
      <w:iCs/>
    </w:rPr>
  </w:style>
  <w:style w:type="character" w:styleId="Linjenummer">
    <w:name w:val="line number"/>
    <w:basedOn w:val="Standardskriftforavsnitt"/>
    <w:semiHidden/>
    <w:rsid w:val="005802EE"/>
  </w:style>
  <w:style w:type="paragraph" w:styleId="Liste">
    <w:name w:val="List"/>
    <w:basedOn w:val="Normal"/>
    <w:semiHidden/>
    <w:rsid w:val="005802EE"/>
    <w:pPr>
      <w:ind w:left="283" w:hanging="283"/>
    </w:pPr>
  </w:style>
  <w:style w:type="paragraph" w:styleId="Liste2">
    <w:name w:val="List 2"/>
    <w:basedOn w:val="Normal"/>
    <w:semiHidden/>
    <w:rsid w:val="005802EE"/>
    <w:pPr>
      <w:ind w:left="566" w:hanging="283"/>
    </w:pPr>
  </w:style>
  <w:style w:type="paragraph" w:styleId="Liste3">
    <w:name w:val="List 3"/>
    <w:basedOn w:val="Normal"/>
    <w:semiHidden/>
    <w:rsid w:val="005802EE"/>
    <w:pPr>
      <w:ind w:left="849" w:hanging="283"/>
    </w:pPr>
  </w:style>
  <w:style w:type="paragraph" w:styleId="Liste4">
    <w:name w:val="List 4"/>
    <w:basedOn w:val="Normal"/>
    <w:semiHidden/>
    <w:rsid w:val="005802EE"/>
    <w:pPr>
      <w:ind w:left="1132" w:hanging="283"/>
    </w:pPr>
  </w:style>
  <w:style w:type="paragraph" w:styleId="Liste5">
    <w:name w:val="List 5"/>
    <w:basedOn w:val="Normal"/>
    <w:semiHidden/>
    <w:rsid w:val="005802EE"/>
    <w:pPr>
      <w:ind w:left="1415" w:hanging="283"/>
    </w:pPr>
  </w:style>
  <w:style w:type="paragraph" w:styleId="Punktmerketliste">
    <w:name w:val="List Bullet"/>
    <w:basedOn w:val="Normal"/>
    <w:uiPriority w:val="1"/>
    <w:qFormat/>
    <w:rsid w:val="007373E0"/>
    <w:pPr>
      <w:numPr>
        <w:numId w:val="24"/>
      </w:numPr>
    </w:pPr>
  </w:style>
  <w:style w:type="paragraph" w:styleId="Punktmerketliste2">
    <w:name w:val="List Bullet 2"/>
    <w:basedOn w:val="Normal"/>
    <w:semiHidden/>
    <w:rsid w:val="005802EE"/>
    <w:pPr>
      <w:numPr>
        <w:numId w:val="5"/>
      </w:numPr>
    </w:pPr>
  </w:style>
  <w:style w:type="paragraph" w:styleId="Punktmerketliste3">
    <w:name w:val="List Bullet 3"/>
    <w:basedOn w:val="Normal"/>
    <w:semiHidden/>
    <w:rsid w:val="005802EE"/>
    <w:pPr>
      <w:numPr>
        <w:numId w:val="6"/>
      </w:numPr>
    </w:pPr>
  </w:style>
  <w:style w:type="paragraph" w:styleId="Punktmerketliste4">
    <w:name w:val="List Bullet 4"/>
    <w:basedOn w:val="Normal"/>
    <w:semiHidden/>
    <w:rsid w:val="005802EE"/>
    <w:pPr>
      <w:numPr>
        <w:numId w:val="7"/>
      </w:numPr>
    </w:pPr>
  </w:style>
  <w:style w:type="paragraph" w:styleId="Punktmerketliste5">
    <w:name w:val="List Bullet 5"/>
    <w:basedOn w:val="Normal"/>
    <w:semiHidden/>
    <w:rsid w:val="005802EE"/>
    <w:pPr>
      <w:numPr>
        <w:numId w:val="8"/>
      </w:numPr>
    </w:pPr>
  </w:style>
  <w:style w:type="paragraph" w:styleId="Liste-forts">
    <w:name w:val="List Continue"/>
    <w:basedOn w:val="Normal"/>
    <w:semiHidden/>
    <w:rsid w:val="005802EE"/>
    <w:pPr>
      <w:spacing w:after="120"/>
      <w:ind w:left="283"/>
    </w:pPr>
  </w:style>
  <w:style w:type="paragraph" w:styleId="Liste-forts2">
    <w:name w:val="List Continue 2"/>
    <w:basedOn w:val="Normal"/>
    <w:semiHidden/>
    <w:rsid w:val="005802EE"/>
    <w:pPr>
      <w:spacing w:after="120"/>
      <w:ind w:left="566"/>
    </w:pPr>
  </w:style>
  <w:style w:type="paragraph" w:styleId="Liste-forts3">
    <w:name w:val="List Continue 3"/>
    <w:basedOn w:val="Normal"/>
    <w:semiHidden/>
    <w:rsid w:val="005802EE"/>
    <w:pPr>
      <w:spacing w:after="120"/>
      <w:ind w:left="849"/>
    </w:pPr>
  </w:style>
  <w:style w:type="paragraph" w:styleId="Liste-forts4">
    <w:name w:val="List Continue 4"/>
    <w:basedOn w:val="Normal"/>
    <w:semiHidden/>
    <w:rsid w:val="005802EE"/>
    <w:pPr>
      <w:spacing w:after="120"/>
      <w:ind w:left="1132"/>
    </w:pPr>
  </w:style>
  <w:style w:type="paragraph" w:styleId="Liste-forts5">
    <w:name w:val="List Continue 5"/>
    <w:basedOn w:val="Normal"/>
    <w:semiHidden/>
    <w:rsid w:val="005802EE"/>
    <w:pPr>
      <w:spacing w:after="120"/>
      <w:ind w:left="1415"/>
    </w:pPr>
  </w:style>
  <w:style w:type="paragraph" w:styleId="Nummerertliste">
    <w:name w:val="List Number"/>
    <w:basedOn w:val="Normal"/>
    <w:semiHidden/>
    <w:rsid w:val="005802EE"/>
    <w:pPr>
      <w:numPr>
        <w:numId w:val="9"/>
      </w:numPr>
    </w:pPr>
  </w:style>
  <w:style w:type="paragraph" w:styleId="Nummerertliste2">
    <w:name w:val="List Number 2"/>
    <w:basedOn w:val="Normal"/>
    <w:semiHidden/>
    <w:rsid w:val="005802EE"/>
    <w:pPr>
      <w:numPr>
        <w:numId w:val="10"/>
      </w:numPr>
    </w:pPr>
  </w:style>
  <w:style w:type="paragraph" w:styleId="Nummerertliste3">
    <w:name w:val="List Number 3"/>
    <w:basedOn w:val="Normal"/>
    <w:semiHidden/>
    <w:rsid w:val="005802EE"/>
    <w:pPr>
      <w:numPr>
        <w:numId w:val="11"/>
      </w:numPr>
    </w:pPr>
  </w:style>
  <w:style w:type="paragraph" w:styleId="Nummerertliste4">
    <w:name w:val="List Number 4"/>
    <w:basedOn w:val="Normal"/>
    <w:semiHidden/>
    <w:rsid w:val="005802EE"/>
    <w:pPr>
      <w:numPr>
        <w:numId w:val="12"/>
      </w:numPr>
    </w:pPr>
  </w:style>
  <w:style w:type="paragraph" w:styleId="Nummerertliste5">
    <w:name w:val="List Number 5"/>
    <w:basedOn w:val="Normal"/>
    <w:semiHidden/>
    <w:rsid w:val="005802EE"/>
    <w:pPr>
      <w:numPr>
        <w:numId w:val="13"/>
      </w:numPr>
    </w:pPr>
  </w:style>
  <w:style w:type="paragraph" w:styleId="Meldingshode">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5802EE"/>
    <w:rPr>
      <w:rFonts w:ascii="Times New Roman" w:hAnsi="Times New Roman"/>
      <w:sz w:val="24"/>
    </w:rPr>
  </w:style>
  <w:style w:type="paragraph" w:styleId="Vanliginnrykk">
    <w:name w:val="Normal Indent"/>
    <w:basedOn w:val="Normal"/>
    <w:semiHidden/>
    <w:rsid w:val="005802EE"/>
    <w:pPr>
      <w:ind w:left="1304"/>
    </w:pPr>
  </w:style>
  <w:style w:type="paragraph" w:styleId="Notatoverskrift">
    <w:name w:val="Note Heading"/>
    <w:basedOn w:val="Normal"/>
    <w:next w:val="Normal"/>
    <w:semiHidden/>
    <w:rsid w:val="005802EE"/>
  </w:style>
  <w:style w:type="paragraph" w:styleId="Rentekst">
    <w:name w:val="Plain Text"/>
    <w:basedOn w:val="Normal"/>
    <w:semiHidden/>
    <w:rsid w:val="005802EE"/>
    <w:rPr>
      <w:rFonts w:ascii="Courier New" w:hAnsi="Courier New" w:cs="Courier New"/>
      <w:szCs w:val="20"/>
    </w:rPr>
  </w:style>
  <w:style w:type="paragraph" w:styleId="Innledendehilsen">
    <w:name w:val="Salutation"/>
    <w:basedOn w:val="Normal"/>
    <w:next w:val="Normal"/>
    <w:semiHidden/>
    <w:rsid w:val="005802EE"/>
  </w:style>
  <w:style w:type="paragraph" w:styleId="Underskrift">
    <w:name w:val="Signature"/>
    <w:basedOn w:val="Normal"/>
    <w:semiHidden/>
    <w:rsid w:val="005802EE"/>
    <w:pPr>
      <w:ind w:left="4252"/>
    </w:pPr>
  </w:style>
  <w:style w:type="paragraph" w:customStyle="1" w:styleId="Fretagsnamn">
    <w:name w:val="Företagsnamn"/>
    <w:basedOn w:val="Fretagsadressochuppgifter"/>
    <w:uiPriority w:val="2"/>
    <w:qFormat/>
    <w:rsid w:val="000C4230"/>
    <w:rPr>
      <w:b/>
    </w:rPr>
  </w:style>
  <w:style w:type="paragraph" w:styleId="Undertittel">
    <w:name w:val="Subtitle"/>
    <w:basedOn w:val="Normal"/>
    <w:semiHidden/>
    <w:qFormat/>
    <w:rsid w:val="00CF367C"/>
    <w:pPr>
      <w:spacing w:after="60"/>
      <w:jc w:val="center"/>
    </w:pPr>
    <w:rPr>
      <w:rFonts w:ascii="Arial" w:hAnsi="Arial" w:cs="Arial"/>
      <w:sz w:val="24"/>
    </w:rPr>
  </w:style>
  <w:style w:type="table" w:styleId="Tabell-3D-effekt1">
    <w:name w:val="Table 3D effects 1"/>
    <w:basedOn w:val="Vanligtabel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Web1">
    <w:name w:val="Table Web 1"/>
    <w:basedOn w:val="Vanligtabel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Normal"/>
    <w:qFormat/>
    <w:rsid w:val="0018511D"/>
    <w:rPr>
      <w:b/>
      <w:sz w:val="18"/>
    </w:rPr>
  </w:style>
  <w:style w:type="paragraph" w:styleId="INNH1">
    <w:name w:val="toc 1"/>
    <w:basedOn w:val="Normal"/>
    <w:next w:val="Normal"/>
    <w:semiHidden/>
    <w:rsid w:val="00570BB3"/>
    <w:pPr>
      <w:tabs>
        <w:tab w:val="right" w:leader="dot" w:pos="7655"/>
      </w:tabs>
      <w:spacing w:before="120"/>
      <w:ind w:right="567"/>
    </w:pPr>
    <w:rPr>
      <w:b/>
    </w:rPr>
  </w:style>
  <w:style w:type="paragraph" w:styleId="INNH2">
    <w:name w:val="toc 2"/>
    <w:basedOn w:val="Normal"/>
    <w:next w:val="Normal"/>
    <w:semiHidden/>
    <w:rsid w:val="00DE6A38"/>
    <w:pPr>
      <w:tabs>
        <w:tab w:val="right" w:leader="dot" w:pos="7655"/>
      </w:tabs>
      <w:ind w:left="284" w:right="567"/>
    </w:pPr>
  </w:style>
  <w:style w:type="paragraph" w:styleId="INNH3">
    <w:name w:val="toc 3"/>
    <w:basedOn w:val="Normal"/>
    <w:next w:val="Normal"/>
    <w:semiHidden/>
    <w:rsid w:val="00DE6A38"/>
    <w:pPr>
      <w:tabs>
        <w:tab w:val="right" w:leader="dot" w:pos="7655"/>
      </w:tabs>
      <w:ind w:left="567" w:right="567"/>
    </w:pPr>
  </w:style>
  <w:style w:type="paragraph" w:styleId="INNH4">
    <w:name w:val="toc 4"/>
    <w:basedOn w:val="Normal"/>
    <w:next w:val="Normal"/>
    <w:semiHidden/>
    <w:rsid w:val="00DE6A38"/>
    <w:pPr>
      <w:tabs>
        <w:tab w:val="right" w:leader="dot" w:pos="7655"/>
      </w:tabs>
      <w:ind w:left="851" w:right="567"/>
    </w:pPr>
  </w:style>
  <w:style w:type="paragraph" w:styleId="INNH5">
    <w:name w:val="toc 5"/>
    <w:basedOn w:val="Normal"/>
    <w:next w:val="Normal"/>
    <w:semiHidden/>
    <w:rsid w:val="00863559"/>
    <w:pPr>
      <w:tabs>
        <w:tab w:val="right" w:pos="7655"/>
      </w:tabs>
      <w:ind w:left="1134" w:right="567"/>
    </w:pPr>
  </w:style>
  <w:style w:type="character" w:styleId="Fulgthyperkobling">
    <w:name w:val="FollowedHyperlink"/>
    <w:semiHidden/>
    <w:rsid w:val="00EF36FB"/>
    <w:rPr>
      <w:color w:val="800080"/>
      <w:u w:val="single"/>
    </w:rPr>
  </w:style>
  <w:style w:type="paragraph" w:styleId="Bunntekst">
    <w:name w:val="footer"/>
    <w:basedOn w:val="Normal"/>
    <w:semiHidden/>
    <w:rsid w:val="00CE4B02"/>
    <w:pPr>
      <w:tabs>
        <w:tab w:val="left" w:pos="7825"/>
      </w:tabs>
    </w:pPr>
    <w:rPr>
      <w:sz w:val="13"/>
      <w:lang w:val="da-DK"/>
    </w:rPr>
  </w:style>
  <w:style w:type="paragraph" w:styleId="Topptekst">
    <w:name w:val="header"/>
    <w:basedOn w:val="Normal"/>
    <w:semiHidden/>
    <w:rsid w:val="00B96652"/>
    <w:pPr>
      <w:tabs>
        <w:tab w:val="center" w:pos="4819"/>
        <w:tab w:val="right" w:pos="9638"/>
      </w:tabs>
    </w:pPr>
    <w:rPr>
      <w:sz w:val="13"/>
    </w:rPr>
  </w:style>
  <w:style w:type="character" w:styleId="Hyperkobling">
    <w:name w:val="Hyperlink"/>
    <w:uiPriority w:val="99"/>
    <w:rsid w:val="00EF36FB"/>
    <w:rPr>
      <w:color w:val="0000FF"/>
      <w:u w:val="single"/>
    </w:rPr>
  </w:style>
  <w:style w:type="character" w:styleId="Sidetall">
    <w:name w:val="page number"/>
    <w:semiHidden/>
    <w:rsid w:val="00B96652"/>
    <w:rPr>
      <w:rFonts w:ascii="Verdana" w:hAnsi="Verdana"/>
      <w:sz w:val="13"/>
    </w:rPr>
  </w:style>
  <w:style w:type="paragraph" w:customStyle="1" w:styleId="Dokumentinformation">
    <w:name w:val="Dokumentinformation"/>
    <w:basedOn w:val="Normal"/>
    <w:uiPriority w:val="3"/>
    <w:qFormat/>
    <w:rsid w:val="000C4230"/>
    <w:pPr>
      <w:spacing w:line="240" w:lineRule="exact"/>
    </w:pPr>
    <w:rPr>
      <w:sz w:val="14"/>
    </w:rPr>
  </w:style>
  <w:style w:type="paragraph" w:styleId="INNH6">
    <w:name w:val="toc 6"/>
    <w:basedOn w:val="Normal"/>
    <w:next w:val="Normal"/>
    <w:semiHidden/>
    <w:rsid w:val="00863559"/>
    <w:pPr>
      <w:tabs>
        <w:tab w:val="right" w:pos="7655"/>
      </w:tabs>
      <w:ind w:left="2268" w:right="567" w:hanging="1134"/>
    </w:pPr>
  </w:style>
  <w:style w:type="paragraph" w:styleId="INNH7">
    <w:name w:val="toc 7"/>
    <w:basedOn w:val="Normal"/>
    <w:next w:val="Normal"/>
    <w:semiHidden/>
    <w:rsid w:val="00863559"/>
    <w:pPr>
      <w:tabs>
        <w:tab w:val="right" w:pos="7655"/>
      </w:tabs>
      <w:ind w:left="2268" w:right="567" w:hanging="1134"/>
    </w:pPr>
  </w:style>
  <w:style w:type="paragraph" w:styleId="INNH8">
    <w:name w:val="toc 8"/>
    <w:basedOn w:val="Normal"/>
    <w:next w:val="Normal"/>
    <w:semiHidden/>
    <w:rsid w:val="00863559"/>
    <w:pPr>
      <w:tabs>
        <w:tab w:val="right" w:pos="7655"/>
      </w:tabs>
      <w:ind w:left="2268" w:right="567" w:hanging="1134"/>
    </w:pPr>
  </w:style>
  <w:style w:type="paragraph" w:styleId="INNH9">
    <w:name w:val="toc 9"/>
    <w:basedOn w:val="Normal"/>
    <w:next w:val="Normal"/>
    <w:semiHidden/>
    <w:rsid w:val="00863559"/>
    <w:pPr>
      <w:tabs>
        <w:tab w:val="right" w:pos="7655"/>
      </w:tabs>
      <w:ind w:left="2268" w:right="567" w:hanging="1134"/>
    </w:pPr>
  </w:style>
  <w:style w:type="table" w:customStyle="1" w:styleId="Table-Normal">
    <w:name w:val="Table - Normal"/>
    <w:basedOn w:val="Vanligtabell"/>
    <w:semiHidden/>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Verdana" w:hAnsi="Verdana"/>
        <w:b/>
        <w:color w:val="646567"/>
        <w:sz w:val="18"/>
      </w:rPr>
      <w:tblPr/>
      <w:tcPr>
        <w:tcBorders>
          <w:insideH w:val="nil"/>
        </w:tcBorders>
      </w:tcPr>
    </w:tblStylePr>
    <w:tblStylePr w:type="firstCol">
      <w:pPr>
        <w:wordWrap/>
        <w:spacing w:line="220" w:lineRule="atLeast"/>
      </w:pPr>
      <w:rPr>
        <w:rFonts w:ascii="Verdana" w:hAnsi="Verdana"/>
        <w:b/>
        <w:sz w:val="18"/>
      </w:rPr>
    </w:tblStylePr>
  </w:style>
  <w:style w:type="table" w:styleId="Tabellrutenett">
    <w:name w:val="Table Grid"/>
    <w:basedOn w:val="Vanligtabel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igurliste">
    <w:name w:val="table of figures"/>
    <w:basedOn w:val="Normal"/>
    <w:next w:val="Normal"/>
    <w:semiHidden/>
    <w:rsid w:val="00BE7FBE"/>
  </w:style>
  <w:style w:type="paragraph" w:customStyle="1" w:styleId="Template-Red">
    <w:name w:val="Template - Red"/>
    <w:basedOn w:val="Normal"/>
    <w:semiHidden/>
    <w:qFormat/>
    <w:rsid w:val="0018511D"/>
    <w:pPr>
      <w:spacing w:line="190" w:lineRule="atLeast"/>
      <w:ind w:right="284"/>
      <w:jc w:val="right"/>
    </w:pPr>
    <w:rPr>
      <w:noProof/>
      <w:color w:val="E2007A"/>
      <w:kern w:val="0"/>
      <w:sz w:val="14"/>
    </w:rPr>
  </w:style>
  <w:style w:type="character" w:styleId="Merknadsreferanse">
    <w:name w:val="annotation reference"/>
    <w:basedOn w:val="Standardskriftforavsnitt"/>
    <w:semiHidden/>
    <w:rsid w:val="00C32F8D"/>
    <w:rPr>
      <w:sz w:val="16"/>
      <w:szCs w:val="16"/>
    </w:rPr>
  </w:style>
  <w:style w:type="paragraph" w:styleId="Merknadstekst">
    <w:name w:val="annotation text"/>
    <w:basedOn w:val="Normal"/>
    <w:semiHidden/>
    <w:rsid w:val="00C32F8D"/>
    <w:rPr>
      <w:sz w:val="20"/>
      <w:szCs w:val="20"/>
    </w:rPr>
  </w:style>
  <w:style w:type="paragraph" w:styleId="Kommentaremne">
    <w:name w:val="annotation subject"/>
    <w:basedOn w:val="Merknadstekst"/>
    <w:next w:val="Merknadstekst"/>
    <w:semiHidden/>
    <w:rsid w:val="00C32F8D"/>
    <w:rPr>
      <w:b/>
      <w:bCs/>
    </w:rPr>
  </w:style>
  <w:style w:type="paragraph" w:styleId="Bobletekst">
    <w:name w:val="Balloon Text"/>
    <w:basedOn w:val="Normal"/>
    <w:semiHidden/>
    <w:rsid w:val="00C32F8D"/>
    <w:rPr>
      <w:rFonts w:ascii="Tahoma" w:hAnsi="Tahoma" w:cs="Tahoma"/>
      <w:szCs w:val="16"/>
    </w:rPr>
  </w:style>
  <w:style w:type="paragraph" w:customStyle="1" w:styleId="Fretagsadressochuppgifter">
    <w:name w:val="Företagsadress och uppgifter"/>
    <w:basedOn w:val="Normal"/>
    <w:uiPriority w:val="2"/>
    <w:qFormat/>
    <w:rsid w:val="000C4230"/>
    <w:pPr>
      <w:spacing w:line="180" w:lineRule="exact"/>
    </w:pPr>
    <w:rPr>
      <w:sz w:val="14"/>
    </w:rPr>
  </w:style>
  <w:style w:type="paragraph" w:customStyle="1" w:styleId="Dokumentinformation0">
    <w:name w:val="Dokument information"/>
    <w:basedOn w:val="Normal"/>
    <w:semiHidden/>
    <w:qFormat/>
    <w:rsid w:val="0018511D"/>
    <w:rPr>
      <w:sz w:val="14"/>
    </w:rPr>
  </w:style>
  <w:style w:type="paragraph" w:styleId="Listeavsnitt">
    <w:name w:val="List Paragraph"/>
    <w:basedOn w:val="Normal"/>
    <w:uiPriority w:val="34"/>
    <w:qFormat/>
    <w:rsid w:val="00460C0E"/>
    <w:pPr>
      <w:ind w:left="720"/>
      <w:contextualSpacing/>
    </w:pPr>
  </w:style>
  <w:style w:type="paragraph" w:customStyle="1" w:styleId="Underrubrikk1">
    <w:name w:val="Underrubrikk 1"/>
    <w:basedOn w:val="Overskrift1"/>
    <w:next w:val="Normal"/>
    <w:qFormat/>
    <w:rsid w:val="00AD4628"/>
  </w:style>
  <w:style w:type="paragraph" w:customStyle="1" w:styleId="Underrubrikk2">
    <w:name w:val="Underrubrikk 2"/>
    <w:basedOn w:val="Overskrift3"/>
    <w:next w:val="Normal"/>
    <w:qFormat/>
    <w:rsid w:val="00AD4628"/>
  </w:style>
  <w:style w:type="character" w:customStyle="1" w:styleId="Overskrift1Tegn">
    <w:name w:val="Overskrift 1 Tegn"/>
    <w:basedOn w:val="Standardskriftforavsnitt"/>
    <w:link w:val="Overskrift1"/>
    <w:uiPriority w:val="9"/>
    <w:rsid w:val="002D5D4D"/>
    <w:rPr>
      <w:rFonts w:ascii="Verdana" w:hAnsi="Verdana" w:cs="Arial"/>
      <w:b/>
      <w:bCs/>
      <w:kern w:val="18"/>
      <w:sz w:val="16"/>
      <w:szCs w:val="32"/>
      <w:lang w:val="nb-NO" w:eastAsia="en-US"/>
    </w:rPr>
  </w:style>
  <w:style w:type="character" w:customStyle="1" w:styleId="Overskrift2Tegn">
    <w:name w:val="Overskrift 2 Tegn"/>
    <w:basedOn w:val="Standardskriftforavsnitt"/>
    <w:link w:val="Overskrift2"/>
    <w:uiPriority w:val="9"/>
    <w:rsid w:val="002D5D4D"/>
    <w:rPr>
      <w:rFonts w:ascii="Verdana" w:hAnsi="Verdana" w:cs="Arial"/>
      <w:b/>
      <w:bCs/>
      <w:iCs/>
      <w:kern w:val="18"/>
      <w:sz w:val="16"/>
      <w:szCs w:val="28"/>
      <w:lang w:val="nb-NO" w:eastAsia="en-US"/>
    </w:rPr>
  </w:style>
  <w:style w:type="character" w:customStyle="1" w:styleId="Overskrift3Tegn">
    <w:name w:val="Overskrift 3 Tegn"/>
    <w:basedOn w:val="Standardskriftforavsnitt"/>
    <w:link w:val="Overskrift3"/>
    <w:uiPriority w:val="9"/>
    <w:rsid w:val="002D5D4D"/>
    <w:rPr>
      <w:rFonts w:ascii="Verdana" w:hAnsi="Verdana" w:cs="Arial"/>
      <w:bCs/>
      <w:i/>
      <w:kern w:val="18"/>
      <w:sz w:val="16"/>
      <w:szCs w:val="26"/>
      <w:lang w:val="nb-NO" w:eastAsia="en-US"/>
    </w:rPr>
  </w:style>
  <w:style w:type="character" w:styleId="Sterk">
    <w:name w:val="Strong"/>
    <w:basedOn w:val="Standardskriftforavsnitt"/>
    <w:uiPriority w:val="22"/>
    <w:qFormat/>
    <w:rsid w:val="001247D8"/>
    <w:rPr>
      <w:b/>
      <w:bCs/>
    </w:rPr>
  </w:style>
  <w:style w:type="character" w:customStyle="1" w:styleId="apple-converted-space">
    <w:name w:val="apple-converted-space"/>
    <w:basedOn w:val="Standardskriftforavsnitt"/>
    <w:rsid w:val="001247D8"/>
  </w:style>
  <w:style w:type="character" w:customStyle="1" w:styleId="retriever-hit">
    <w:name w:val="retriever-hit"/>
    <w:basedOn w:val="Standardskriftforavsnitt"/>
    <w:rsid w:val="00BB21F3"/>
  </w:style>
</w:styles>
</file>

<file path=word/webSettings.xml><?xml version="1.0" encoding="utf-8"?>
<w:webSettings xmlns:r="http://schemas.openxmlformats.org/officeDocument/2006/relationships" xmlns:w="http://schemas.openxmlformats.org/wordprocessingml/2006/main">
  <w:divs>
    <w:div w:id="178929977">
      <w:bodyDiv w:val="1"/>
      <w:marLeft w:val="0"/>
      <w:marRight w:val="0"/>
      <w:marTop w:val="0"/>
      <w:marBottom w:val="0"/>
      <w:divBdr>
        <w:top w:val="none" w:sz="0" w:space="0" w:color="auto"/>
        <w:left w:val="none" w:sz="0" w:space="0" w:color="auto"/>
        <w:bottom w:val="none" w:sz="0" w:space="0" w:color="auto"/>
        <w:right w:val="none" w:sz="0" w:space="0" w:color="auto"/>
      </w:divBdr>
    </w:div>
    <w:div w:id="313989913">
      <w:bodyDiv w:val="1"/>
      <w:marLeft w:val="0"/>
      <w:marRight w:val="0"/>
      <w:marTop w:val="0"/>
      <w:marBottom w:val="0"/>
      <w:divBdr>
        <w:top w:val="none" w:sz="0" w:space="0" w:color="auto"/>
        <w:left w:val="none" w:sz="0" w:space="0" w:color="auto"/>
        <w:bottom w:val="none" w:sz="0" w:space="0" w:color="auto"/>
        <w:right w:val="none" w:sz="0" w:space="0" w:color="auto"/>
      </w:divBdr>
    </w:div>
    <w:div w:id="629211210">
      <w:bodyDiv w:val="1"/>
      <w:marLeft w:val="0"/>
      <w:marRight w:val="0"/>
      <w:marTop w:val="0"/>
      <w:marBottom w:val="0"/>
      <w:divBdr>
        <w:top w:val="none" w:sz="0" w:space="0" w:color="auto"/>
        <w:left w:val="none" w:sz="0" w:space="0" w:color="auto"/>
        <w:bottom w:val="none" w:sz="0" w:space="0" w:color="auto"/>
        <w:right w:val="none" w:sz="0" w:space="0" w:color="auto"/>
      </w:divBdr>
    </w:div>
    <w:div w:id="11759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rn.thorvaldsen@postn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andfindsen@postn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1">
  <a:themeElements>
    <a:clrScheme name="PostNord">
      <a:dk1>
        <a:sysClr val="windowText" lastClr="000000"/>
      </a:dk1>
      <a:lt1>
        <a:sysClr val="window" lastClr="FFFFFF"/>
      </a:lt1>
      <a:dk2>
        <a:srgbClr val="000000"/>
      </a:dk2>
      <a:lt2>
        <a:srgbClr val="D7D7D7"/>
      </a:lt2>
      <a:accent1>
        <a:srgbClr val="0099BB"/>
      </a:accent1>
      <a:accent2>
        <a:srgbClr val="FFFF00"/>
      </a:accent2>
      <a:accent3>
        <a:srgbClr val="CC0000"/>
      </a:accent3>
      <a:accent4>
        <a:srgbClr val="25335E"/>
      </a:accent4>
      <a:accent5>
        <a:srgbClr val="A0A0A0"/>
      </a:accent5>
      <a:accent6>
        <a:srgbClr val="5A5A5A"/>
      </a:accent6>
      <a:hlink>
        <a:srgbClr val="0099BB"/>
      </a:hlink>
      <a:folHlink>
        <a:srgbClr val="A0A0A0"/>
      </a:folHlink>
    </a:clrScheme>
    <a:fontScheme name="PostNo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smtClean="0"/>
        </a:defPPr>
      </a:lstStyle>
      <a:style>
        <a:lnRef idx="2">
          <a:schemeClr val="accent1">
            <a:shade val="50000"/>
          </a:schemeClr>
        </a:lnRef>
        <a:fillRef idx="1">
          <a:schemeClr val="accent1"/>
        </a:fillRef>
        <a:effectRef idx="0">
          <a:schemeClr val="accent1"/>
        </a:effectRef>
        <a:fontRef idx="minor">
          <a:schemeClr val="lt1"/>
        </a:fontRef>
      </a:style>
    </a:spDef>
    <a:lnDef>
      <a:spPr>
        <a:ln w="19050" cap="sq">
          <a:solidFill>
            <a:schemeClr val="accent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2825</Characters>
  <Application>Microsoft Office Word</Application>
  <DocSecurity>0</DocSecurity>
  <Lines>23</Lines>
  <Paragraphs>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Brev</vt:lpstr>
      <vt:lpstr>Brev</vt:lpstr>
    </vt:vector>
  </TitlesOfParts>
  <Company>Postnord</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Bjørn Thorvaldsen</dc:creator>
  <cp:lastModifiedBy>Henriette Linna</cp:lastModifiedBy>
  <cp:revision>2</cp:revision>
  <cp:lastPrinted>2016-09-08T06:51:00Z</cp:lastPrinted>
  <dcterms:created xsi:type="dcterms:W3CDTF">2017-02-02T15:11:00Z</dcterms:created>
  <dcterms:modified xsi:type="dcterms:W3CDTF">2017-02-02T15:11:00Z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ies>
</file>